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35" w:rsidRPr="00553E9A" w:rsidRDefault="007744BA" w:rsidP="00F56435">
      <w:pPr>
        <w:rPr>
          <w:rFonts w:asciiTheme="minorHAnsi" w:hAnsiTheme="minorHAnsi"/>
          <w:b/>
          <w:color w:val="9BBB59" w:themeColor="accent3"/>
          <w:sz w:val="28"/>
          <w:szCs w:val="28"/>
          <w:lang w:val="en-US"/>
        </w:rPr>
      </w:pPr>
      <w:r>
        <w:rPr>
          <w:rFonts w:asciiTheme="minorHAnsi" w:hAnsiTheme="minorHAnsi"/>
          <w:b/>
          <w:color w:val="9BBB59" w:themeColor="accent3"/>
          <w:sz w:val="22"/>
          <w:lang w:val="en-US"/>
        </w:rPr>
        <w:br/>
      </w:r>
      <w:r w:rsidR="00553E9A">
        <w:rPr>
          <w:rFonts w:asciiTheme="minorHAnsi" w:hAnsiTheme="minorHAnsi"/>
          <w:b/>
          <w:color w:val="9BBB59" w:themeColor="accent3"/>
          <w:sz w:val="28"/>
          <w:szCs w:val="28"/>
          <w:lang w:val="en-US"/>
        </w:rPr>
        <w:t>Mountains Matter: join the social media campaign</w:t>
      </w:r>
    </w:p>
    <w:p w:rsidR="00F56435" w:rsidRPr="00F56435" w:rsidRDefault="00F56435" w:rsidP="00F56435">
      <w:pPr>
        <w:rPr>
          <w:rFonts w:asciiTheme="minorHAnsi" w:hAnsiTheme="minorHAnsi"/>
          <w:sz w:val="22"/>
        </w:rPr>
      </w:pPr>
      <w:r w:rsidRPr="00F56435">
        <w:rPr>
          <w:rFonts w:asciiTheme="minorHAnsi" w:hAnsiTheme="minorHAnsi"/>
          <w:sz w:val="22"/>
          <w:lang w:val="en-US"/>
        </w:rPr>
        <w:t xml:space="preserve">Climate change is exacerbating poverty, and is advancing in mountain areas fast. Mountain communities are already among the world’s poorest and hungriest. In acknowledgment of the impact climate change is having on mountains - where glaciers are melting, water availability is varying and the risk of disaster is rising - sign the petition to show that mountains matter.  </w:t>
      </w:r>
      <w:hyperlink r:id="rId7" w:history="1">
        <w:r w:rsidRPr="00F56435">
          <w:rPr>
            <w:rStyle w:val="Hyperlink"/>
            <w:rFonts w:asciiTheme="minorHAnsi" w:hAnsiTheme="minorHAnsi"/>
            <w:sz w:val="22"/>
            <w:lang w:val="en-US"/>
          </w:rPr>
          <w:t>http://chn.ge/1Lm8Fpk</w:t>
        </w:r>
      </w:hyperlink>
    </w:p>
    <w:p w:rsidR="008B7618" w:rsidRDefault="00F56435" w:rsidP="000B4ABD">
      <w:pPr>
        <w:rPr>
          <w:rFonts w:asciiTheme="minorHAnsi" w:hAnsiTheme="minorHAnsi"/>
          <w:sz w:val="22"/>
        </w:rPr>
      </w:pPr>
      <w:r w:rsidRPr="00F56435">
        <w:rPr>
          <w:rFonts w:asciiTheme="minorHAnsi" w:hAnsiTheme="minorHAnsi"/>
          <w:sz w:val="22"/>
        </w:rPr>
        <w:t xml:space="preserve">This petition is coordinated by the </w:t>
      </w:r>
      <w:hyperlink r:id="rId8" w:history="1">
        <w:r w:rsidRPr="00F56435">
          <w:rPr>
            <w:rStyle w:val="Hyperlink"/>
            <w:rFonts w:asciiTheme="minorHAnsi" w:hAnsiTheme="minorHAnsi"/>
            <w:sz w:val="22"/>
          </w:rPr>
          <w:t>Mountain Partnership</w:t>
        </w:r>
      </w:hyperlink>
      <w:r w:rsidRPr="00F56435">
        <w:rPr>
          <w:rFonts w:asciiTheme="minorHAnsi" w:hAnsiTheme="minorHAnsi"/>
          <w:sz w:val="22"/>
        </w:rPr>
        <w:t>, a UN alliance of 262 governments and civil society organizations dedicated to improving the lives of mountain peoples and protecting mountain</w:t>
      </w:r>
      <w:r w:rsidR="00553E9A">
        <w:rPr>
          <w:rFonts w:asciiTheme="minorHAnsi" w:hAnsiTheme="minorHAnsi"/>
          <w:sz w:val="22"/>
        </w:rPr>
        <w:t xml:space="preserve"> environments around the world.</w:t>
      </w:r>
    </w:p>
    <w:p w:rsidR="000B4ABD" w:rsidRPr="006C0909" w:rsidRDefault="006C0909" w:rsidP="000B4ABD">
      <w:pPr>
        <w:rPr>
          <w:rFonts w:asciiTheme="minorHAnsi" w:hAnsiTheme="minorHAnsi"/>
          <w:b/>
          <w:bCs/>
          <w:color w:val="9BBB59" w:themeColor="accent3"/>
          <w:sz w:val="28"/>
          <w:szCs w:val="28"/>
          <w:lang w:val="en-US"/>
        </w:rPr>
      </w:pPr>
      <w:r>
        <w:rPr>
          <w:rFonts w:asciiTheme="minorHAnsi" w:hAnsiTheme="minorHAnsi"/>
          <w:b/>
          <w:bCs/>
          <w:color w:val="9BBB59" w:themeColor="accent3"/>
          <w:sz w:val="28"/>
          <w:szCs w:val="28"/>
          <w:lang w:val="en-US"/>
        </w:rPr>
        <w:t>Key messages</w:t>
      </w:r>
    </w:p>
    <w:p w:rsidR="00EF7096" w:rsidRDefault="00F020C9" w:rsidP="00EF7096">
      <w:pPr>
        <w:pStyle w:val="ListParagraph"/>
        <w:numPr>
          <w:ilvl w:val="0"/>
          <w:numId w:val="6"/>
        </w:numPr>
        <w:autoSpaceDE w:val="0"/>
        <w:autoSpaceDN w:val="0"/>
        <w:adjustRightInd w:val="0"/>
        <w:spacing w:after="0"/>
        <w:ind w:right="450"/>
        <w:rPr>
          <w:rFonts w:asciiTheme="minorHAnsi" w:hAnsiTheme="minorHAnsi" w:cs="FrutigerLTPro-Condensed"/>
          <w:sz w:val="22"/>
          <w:lang w:val="en-US"/>
        </w:rPr>
      </w:pPr>
      <w:r w:rsidRPr="00EF7096">
        <w:rPr>
          <w:rFonts w:asciiTheme="minorHAnsi" w:hAnsiTheme="minorHAnsi" w:cs="FrutigerLTPro-Condensed"/>
          <w:sz w:val="22"/>
          <w:lang w:val="en-US"/>
        </w:rPr>
        <w:t>Mountains cover around 22% of the earth's land surface and are home to 14% of the world’s population. They support life on earth, in the lowlands</w:t>
      </w:r>
      <w:r w:rsidR="0018270F" w:rsidRPr="00EF7096">
        <w:rPr>
          <w:rFonts w:asciiTheme="minorHAnsi" w:hAnsiTheme="minorHAnsi" w:cs="FrutigerLTPro-Condensed"/>
          <w:sz w:val="22"/>
          <w:lang w:val="en-US"/>
        </w:rPr>
        <w:t xml:space="preserve"> as well as the highlands</w:t>
      </w:r>
      <w:r w:rsidRPr="00EF7096">
        <w:rPr>
          <w:rFonts w:asciiTheme="minorHAnsi" w:hAnsiTheme="minorHAnsi" w:cs="FrutigerLTPro-Condensed"/>
          <w:sz w:val="22"/>
          <w:lang w:val="en-US"/>
        </w:rPr>
        <w:t>.</w:t>
      </w:r>
    </w:p>
    <w:p w:rsidR="00EF7096" w:rsidRDefault="00EF7096" w:rsidP="00EF7096">
      <w:pPr>
        <w:pStyle w:val="ListParagraph"/>
        <w:numPr>
          <w:ilvl w:val="0"/>
          <w:numId w:val="6"/>
        </w:numPr>
        <w:autoSpaceDE w:val="0"/>
        <w:autoSpaceDN w:val="0"/>
        <w:adjustRightInd w:val="0"/>
        <w:spacing w:after="0"/>
        <w:ind w:right="450"/>
        <w:rPr>
          <w:rFonts w:asciiTheme="minorHAnsi" w:hAnsiTheme="minorHAnsi" w:cs="FrutigerLTPro-Condensed"/>
          <w:sz w:val="22"/>
          <w:lang w:val="en-US"/>
        </w:rPr>
      </w:pPr>
      <w:r w:rsidRPr="00EF7096">
        <w:rPr>
          <w:rFonts w:asciiTheme="minorHAnsi" w:hAnsiTheme="minorHAnsi" w:cs="FrutigerLTPro-Condensed"/>
          <w:sz w:val="22"/>
          <w:lang w:val="en-US"/>
        </w:rPr>
        <w:t>Climate change will exacerbate multidimensional poverty in most developing countries, including mountainous nations where some of the world’s poorest and hungriest peoples live</w:t>
      </w:r>
      <w:r>
        <w:rPr>
          <w:rFonts w:asciiTheme="minorHAnsi" w:hAnsiTheme="minorHAnsi" w:cs="FrutigerLTPro-Condensed"/>
          <w:sz w:val="22"/>
          <w:lang w:val="en-US"/>
        </w:rPr>
        <w:t>.</w:t>
      </w:r>
    </w:p>
    <w:p w:rsidR="00EF7096" w:rsidRPr="00EF7096" w:rsidRDefault="00EF7096" w:rsidP="00EF7096">
      <w:pPr>
        <w:pStyle w:val="ListParagraph"/>
        <w:numPr>
          <w:ilvl w:val="0"/>
          <w:numId w:val="6"/>
        </w:numPr>
        <w:autoSpaceDE w:val="0"/>
        <w:autoSpaceDN w:val="0"/>
        <w:adjustRightInd w:val="0"/>
        <w:spacing w:after="0"/>
        <w:ind w:right="450"/>
        <w:rPr>
          <w:rFonts w:asciiTheme="minorHAnsi" w:hAnsiTheme="minorHAnsi" w:cs="FrutigerLTPro-Condensed"/>
          <w:sz w:val="22"/>
          <w:lang w:val="en-US"/>
        </w:rPr>
      </w:pPr>
      <w:r w:rsidRPr="00A20643">
        <w:rPr>
          <w:rFonts w:asciiTheme="minorHAnsi" w:hAnsiTheme="minorHAnsi"/>
          <w:sz w:val="22"/>
          <w:lang w:val="en-US"/>
        </w:rPr>
        <w:t>Permafrost degradation affects mountain communities by impacting the landscape, vegetation and infrastructure.</w:t>
      </w:r>
    </w:p>
    <w:p w:rsidR="00EF7096" w:rsidRPr="00EF7096" w:rsidRDefault="00EF7096" w:rsidP="00EF7096">
      <w:pPr>
        <w:pStyle w:val="ListParagraph"/>
        <w:numPr>
          <w:ilvl w:val="0"/>
          <w:numId w:val="6"/>
        </w:numPr>
        <w:autoSpaceDE w:val="0"/>
        <w:autoSpaceDN w:val="0"/>
        <w:adjustRightInd w:val="0"/>
        <w:spacing w:after="0"/>
        <w:ind w:right="450"/>
        <w:rPr>
          <w:rFonts w:asciiTheme="minorHAnsi" w:hAnsiTheme="minorHAnsi" w:cs="FrutigerLTPro-Condensed"/>
          <w:sz w:val="22"/>
          <w:lang w:val="en-US"/>
        </w:rPr>
      </w:pPr>
      <w:r w:rsidRPr="00EF7096">
        <w:rPr>
          <w:rFonts w:asciiTheme="minorHAnsi" w:hAnsiTheme="minorHAnsi" w:cs="FrutigerLTPro-Condensed"/>
          <w:sz w:val="22"/>
        </w:rPr>
        <w:t>Climate change is affecting water availability: mountains, the water towers of the world, provide 60-80% of the world’s freshwater resources for domestic, agricultural and industrial use.</w:t>
      </w:r>
    </w:p>
    <w:p w:rsidR="00EF7096" w:rsidRDefault="00EF7096" w:rsidP="00EF7096">
      <w:pPr>
        <w:pStyle w:val="ListParagraph"/>
        <w:numPr>
          <w:ilvl w:val="0"/>
          <w:numId w:val="6"/>
        </w:numPr>
        <w:spacing w:after="0"/>
        <w:rPr>
          <w:rFonts w:asciiTheme="minorHAnsi" w:eastAsia="Times New Roman" w:hAnsiTheme="minorHAnsi" w:cs="Arial"/>
          <w:sz w:val="22"/>
          <w:lang w:val="en-US"/>
        </w:rPr>
      </w:pPr>
      <w:r w:rsidRPr="00A20643">
        <w:rPr>
          <w:rFonts w:asciiTheme="minorHAnsi" w:eastAsia="Times New Roman" w:hAnsiTheme="minorHAnsi" w:cs="Arial"/>
          <w:sz w:val="22"/>
          <w:lang w:val="en-US"/>
        </w:rPr>
        <w:t>Some of the most visible signs of climate change are found in mountains, such as glacier retreat.</w:t>
      </w:r>
    </w:p>
    <w:p w:rsidR="00EF7096" w:rsidRPr="00EF7096" w:rsidRDefault="00EF7096" w:rsidP="00EF7096">
      <w:pPr>
        <w:pStyle w:val="ListParagraph"/>
        <w:numPr>
          <w:ilvl w:val="0"/>
          <w:numId w:val="6"/>
        </w:numPr>
        <w:spacing w:after="0"/>
        <w:rPr>
          <w:rFonts w:asciiTheme="minorHAnsi" w:eastAsia="Times New Roman" w:hAnsiTheme="minorHAnsi" w:cs="Arial"/>
          <w:sz w:val="22"/>
          <w:lang w:val="en-US"/>
        </w:rPr>
      </w:pPr>
      <w:r w:rsidRPr="00EF7096">
        <w:rPr>
          <w:rFonts w:asciiTheme="minorHAnsi" w:hAnsiTheme="minorHAnsi" w:cs="FrutigerLTPro-Condensed"/>
          <w:bCs/>
          <w:sz w:val="22"/>
          <w:lang w:val="en-US"/>
        </w:rPr>
        <w:t>Eighty percent of the ice lost in 2003-2009 was from glaciers in the Southern Andes, the Asian mountains and the Arctic.</w:t>
      </w:r>
    </w:p>
    <w:p w:rsidR="00EF7096" w:rsidRPr="00EF7096" w:rsidRDefault="00EF7096" w:rsidP="00EF7096">
      <w:pPr>
        <w:pStyle w:val="ListParagraph"/>
        <w:numPr>
          <w:ilvl w:val="0"/>
          <w:numId w:val="6"/>
        </w:numPr>
        <w:spacing w:after="0"/>
        <w:rPr>
          <w:rFonts w:asciiTheme="minorHAnsi" w:eastAsia="Times New Roman" w:hAnsiTheme="minorHAnsi" w:cs="Arial"/>
          <w:sz w:val="22"/>
          <w:lang w:val="en-US"/>
        </w:rPr>
      </w:pPr>
      <w:r w:rsidRPr="00EF7096">
        <w:rPr>
          <w:rFonts w:asciiTheme="minorHAnsi" w:hAnsiTheme="minorHAnsi" w:cs="FrutigerLTPro-Condensed"/>
          <w:sz w:val="22"/>
        </w:rPr>
        <w:t>Climate change is making mountains more vulnerable to disasters.</w:t>
      </w:r>
    </w:p>
    <w:p w:rsidR="00EF7096" w:rsidRPr="00EF7096" w:rsidRDefault="00EF7096" w:rsidP="00EF7096">
      <w:pPr>
        <w:pStyle w:val="ListParagraph"/>
        <w:numPr>
          <w:ilvl w:val="0"/>
          <w:numId w:val="6"/>
        </w:numPr>
        <w:spacing w:after="0"/>
        <w:rPr>
          <w:rFonts w:asciiTheme="minorHAnsi" w:eastAsia="Times New Roman" w:hAnsiTheme="minorHAnsi" w:cs="Arial"/>
          <w:sz w:val="22"/>
          <w:lang w:val="en-US"/>
        </w:rPr>
      </w:pPr>
      <w:r w:rsidRPr="00EF7096">
        <w:rPr>
          <w:rFonts w:asciiTheme="minorHAnsi" w:hAnsiTheme="minorHAnsi" w:cs="FrutigerLTPro-Condensed"/>
          <w:sz w:val="22"/>
          <w:lang w:val="en-US"/>
        </w:rPr>
        <w:t xml:space="preserve">Climate change is increasingly seen as a major threat to mountain ecosystems, which </w:t>
      </w:r>
      <w:r w:rsidRPr="00EF7096">
        <w:rPr>
          <w:rFonts w:asciiTheme="minorHAnsi" w:hAnsiTheme="minorHAnsi" w:cs="FrutigerLTPro-Condensed"/>
          <w:sz w:val="22"/>
        </w:rPr>
        <w:t>host about half of the world’s biodiversity hotspots.</w:t>
      </w:r>
    </w:p>
    <w:p w:rsidR="000A3048" w:rsidRPr="00EF7096" w:rsidRDefault="00EF7096" w:rsidP="00EF7096">
      <w:pPr>
        <w:pStyle w:val="ListParagraph"/>
        <w:numPr>
          <w:ilvl w:val="0"/>
          <w:numId w:val="6"/>
        </w:numPr>
        <w:spacing w:after="0"/>
        <w:rPr>
          <w:rFonts w:asciiTheme="minorHAnsi" w:eastAsia="Times New Roman" w:hAnsiTheme="minorHAnsi" w:cs="Arial"/>
          <w:sz w:val="22"/>
          <w:lang w:val="en-US"/>
        </w:rPr>
      </w:pPr>
      <w:r w:rsidRPr="00EF7096">
        <w:rPr>
          <w:rFonts w:asciiTheme="minorHAnsi" w:hAnsiTheme="minorHAnsi" w:cs="FrutigerLTPro-Condensed"/>
          <w:sz w:val="22"/>
          <w:lang w:val="en-US"/>
        </w:rPr>
        <w:t>Local communities possess traditional knowledge about managing and enhancing the resilience of fragile mountain ecosystems but their voices often go unheard.</w:t>
      </w:r>
      <w:r w:rsidR="006C0909" w:rsidRPr="00EF7096">
        <w:rPr>
          <w:rFonts w:asciiTheme="minorHAnsi" w:hAnsiTheme="minorHAnsi" w:cs="FrutigerLTPro-Condensed"/>
          <w:sz w:val="22"/>
          <w:lang w:val="en-US"/>
        </w:rPr>
        <w:br/>
      </w:r>
    </w:p>
    <w:p w:rsidR="00971489" w:rsidRDefault="00971489" w:rsidP="00971489">
      <w:pPr>
        <w:rPr>
          <w:rFonts w:asciiTheme="minorHAnsi" w:hAnsiTheme="minorHAnsi"/>
          <w:b/>
          <w:bCs/>
          <w:color w:val="9BBB59" w:themeColor="accent3"/>
          <w:sz w:val="28"/>
          <w:szCs w:val="28"/>
          <w:lang w:val="en-US"/>
        </w:rPr>
      </w:pPr>
      <w:r>
        <w:rPr>
          <w:rFonts w:asciiTheme="minorHAnsi" w:hAnsiTheme="minorHAnsi"/>
          <w:b/>
          <w:bCs/>
          <w:color w:val="9BBB59" w:themeColor="accent3"/>
          <w:sz w:val="28"/>
          <w:szCs w:val="28"/>
          <w:lang w:val="en-US"/>
        </w:rPr>
        <w:t>Hashtags to trend</w:t>
      </w:r>
    </w:p>
    <w:p w:rsidR="00EF7096" w:rsidRPr="00A20643" w:rsidRDefault="00EF7096" w:rsidP="00EF7096">
      <w:pPr>
        <w:spacing w:after="0" w:line="360" w:lineRule="auto"/>
        <w:ind w:left="360" w:right="450"/>
        <w:rPr>
          <w:rFonts w:asciiTheme="minorHAnsi" w:eastAsia="Times New Roman" w:hAnsiTheme="minorHAnsi" w:cs="Arial"/>
          <w:color w:val="000000"/>
          <w:sz w:val="22"/>
          <w:lang w:val="en-US"/>
        </w:rPr>
      </w:pPr>
      <w:r w:rsidRPr="00A20643">
        <w:rPr>
          <w:rFonts w:asciiTheme="minorHAnsi" w:eastAsia="Times New Roman" w:hAnsiTheme="minorHAnsi" w:cs="Arial"/>
          <w:color w:val="000000"/>
          <w:sz w:val="22"/>
          <w:lang w:val="en-US"/>
        </w:rPr>
        <w:t>#</w:t>
      </w:r>
      <w:proofErr w:type="spellStart"/>
      <w:r w:rsidRPr="00A20643">
        <w:rPr>
          <w:rFonts w:asciiTheme="minorHAnsi" w:eastAsia="Times New Roman" w:hAnsiTheme="minorHAnsi" w:cs="Arial"/>
          <w:color w:val="000000"/>
          <w:sz w:val="22"/>
          <w:lang w:val="en-US"/>
        </w:rPr>
        <w:t>WeLoveMountains</w:t>
      </w:r>
      <w:proofErr w:type="spellEnd"/>
    </w:p>
    <w:p w:rsidR="00EF7096" w:rsidRDefault="00EF7096" w:rsidP="00726E32">
      <w:pPr>
        <w:spacing w:after="0" w:line="360" w:lineRule="auto"/>
        <w:ind w:left="360" w:right="450"/>
        <w:rPr>
          <w:rFonts w:asciiTheme="minorHAnsi" w:eastAsia="Times New Roman" w:hAnsiTheme="minorHAnsi" w:cs="Arial"/>
          <w:color w:val="000000"/>
          <w:sz w:val="22"/>
          <w:lang w:val="en-US"/>
        </w:rPr>
      </w:pPr>
      <w:r w:rsidRPr="00A20643">
        <w:rPr>
          <w:rFonts w:asciiTheme="minorHAnsi" w:eastAsia="Times New Roman" w:hAnsiTheme="minorHAnsi" w:cs="Arial"/>
          <w:color w:val="000000"/>
          <w:sz w:val="22"/>
          <w:lang w:val="en-US"/>
        </w:rPr>
        <w:t>#</w:t>
      </w:r>
      <w:proofErr w:type="spellStart"/>
      <w:r w:rsidRPr="00A20643">
        <w:rPr>
          <w:rFonts w:asciiTheme="minorHAnsi" w:eastAsia="Times New Roman" w:hAnsiTheme="minorHAnsi" w:cs="Arial"/>
          <w:color w:val="000000"/>
          <w:sz w:val="22"/>
          <w:lang w:val="en-US"/>
        </w:rPr>
        <w:t>MountainsMatter</w:t>
      </w:r>
      <w:proofErr w:type="spellEnd"/>
      <w:r>
        <w:rPr>
          <w:rFonts w:asciiTheme="minorHAnsi" w:eastAsia="Times New Roman" w:hAnsiTheme="minorHAnsi" w:cs="Arial"/>
          <w:color w:val="000000"/>
          <w:sz w:val="22"/>
          <w:lang w:val="en-US"/>
        </w:rPr>
        <w:br/>
        <w:t>#COP21</w:t>
      </w:r>
      <w:r>
        <w:rPr>
          <w:rFonts w:asciiTheme="minorHAnsi" w:eastAsia="Times New Roman" w:hAnsiTheme="minorHAnsi" w:cs="Arial"/>
          <w:color w:val="000000"/>
          <w:sz w:val="22"/>
          <w:lang w:val="en-US"/>
        </w:rPr>
        <w:br/>
        <w:t>#</w:t>
      </w:r>
      <w:proofErr w:type="spellStart"/>
      <w:r>
        <w:rPr>
          <w:rFonts w:asciiTheme="minorHAnsi" w:eastAsia="Times New Roman" w:hAnsiTheme="minorHAnsi" w:cs="Arial"/>
          <w:color w:val="000000"/>
          <w:sz w:val="22"/>
          <w:lang w:val="en-US"/>
        </w:rPr>
        <w:t>ClimateAction</w:t>
      </w:r>
      <w:proofErr w:type="spellEnd"/>
      <w:r>
        <w:rPr>
          <w:rFonts w:asciiTheme="minorHAnsi" w:eastAsia="Times New Roman" w:hAnsiTheme="minorHAnsi" w:cs="Arial"/>
          <w:color w:val="000000"/>
          <w:sz w:val="22"/>
          <w:lang w:val="en-US"/>
        </w:rPr>
        <w:br/>
      </w:r>
      <w:r w:rsidRPr="00A20643">
        <w:rPr>
          <w:rFonts w:asciiTheme="minorHAnsi" w:eastAsia="Times New Roman" w:hAnsiTheme="minorHAnsi" w:cs="Arial"/>
          <w:color w:val="000000"/>
          <w:sz w:val="22"/>
          <w:lang w:val="en-US"/>
        </w:rPr>
        <w:t>#Action2015</w:t>
      </w:r>
    </w:p>
    <w:p w:rsidR="00726E32" w:rsidRPr="00726E32" w:rsidRDefault="00726E32" w:rsidP="00726E32">
      <w:pPr>
        <w:spacing w:after="0" w:line="360" w:lineRule="auto"/>
        <w:ind w:left="360" w:right="450"/>
        <w:rPr>
          <w:rFonts w:asciiTheme="minorHAnsi" w:eastAsia="Times New Roman" w:hAnsiTheme="minorHAnsi" w:cs="Arial"/>
          <w:color w:val="000000"/>
          <w:sz w:val="22"/>
          <w:lang w:val="en-US"/>
        </w:rPr>
      </w:pPr>
    </w:p>
    <w:p w:rsidR="00DA2AD7" w:rsidRPr="006C0909" w:rsidRDefault="00DA2AD7" w:rsidP="00DA2AD7">
      <w:pPr>
        <w:rPr>
          <w:rFonts w:asciiTheme="minorHAnsi" w:hAnsiTheme="minorHAnsi"/>
          <w:b/>
          <w:bCs/>
          <w:color w:val="9BBB59" w:themeColor="accent3"/>
          <w:sz w:val="28"/>
          <w:szCs w:val="28"/>
          <w:lang w:val="en-US"/>
        </w:rPr>
      </w:pPr>
      <w:r>
        <w:rPr>
          <w:rFonts w:asciiTheme="minorHAnsi" w:hAnsiTheme="minorHAnsi"/>
          <w:b/>
          <w:bCs/>
          <w:color w:val="9BBB59" w:themeColor="accent3"/>
          <w:sz w:val="28"/>
          <w:szCs w:val="28"/>
          <w:lang w:val="en-US"/>
        </w:rPr>
        <w:lastRenderedPageBreak/>
        <w:t>Pre-canned tweets</w:t>
      </w:r>
      <w:r w:rsidRPr="006C0909">
        <w:rPr>
          <w:rFonts w:asciiTheme="minorHAnsi" w:hAnsiTheme="minorHAnsi"/>
          <w:b/>
          <w:bCs/>
          <w:color w:val="9BBB59" w:themeColor="accent3"/>
          <w:sz w:val="28"/>
          <w:szCs w:val="28"/>
          <w:lang w:val="en-US"/>
        </w:rPr>
        <w:t>:</w:t>
      </w:r>
    </w:p>
    <w:p w:rsidR="00DA2AD7" w:rsidRPr="00CE291B" w:rsidRDefault="00DA2AD7" w:rsidP="00DA2AD7">
      <w:pPr>
        <w:ind w:left="360" w:right="450"/>
        <w:rPr>
          <w:rFonts w:asciiTheme="minorHAnsi" w:hAnsiTheme="minorHAnsi"/>
          <w:sz w:val="22"/>
        </w:rPr>
      </w:pPr>
      <w:r w:rsidRPr="008B7618">
        <w:rPr>
          <w:rFonts w:asciiTheme="minorHAnsi" w:hAnsiTheme="minorHAnsi"/>
          <w:bCs/>
          <w:sz w:val="22"/>
          <w:lang w:val="en-US"/>
        </w:rPr>
        <w:t>Include mountains in #</w:t>
      </w:r>
      <w:proofErr w:type="spellStart"/>
      <w:r w:rsidRPr="008B7618">
        <w:rPr>
          <w:rFonts w:asciiTheme="minorHAnsi" w:hAnsiTheme="minorHAnsi"/>
          <w:bCs/>
          <w:sz w:val="22"/>
          <w:lang w:val="en-US"/>
        </w:rPr>
        <w:t>ClimateAction</w:t>
      </w:r>
      <w:proofErr w:type="spellEnd"/>
      <w:r w:rsidRPr="008B7618">
        <w:rPr>
          <w:rFonts w:asciiTheme="minorHAnsi" w:hAnsiTheme="minorHAnsi"/>
          <w:bCs/>
          <w:sz w:val="22"/>
          <w:lang w:val="en-US"/>
        </w:rPr>
        <w:t xml:space="preserve"> #</w:t>
      </w:r>
      <w:proofErr w:type="spellStart"/>
      <w:r w:rsidRPr="008B7618">
        <w:rPr>
          <w:rFonts w:asciiTheme="minorHAnsi" w:hAnsiTheme="minorHAnsi"/>
          <w:bCs/>
          <w:sz w:val="22"/>
          <w:lang w:val="en-US"/>
        </w:rPr>
        <w:t>MountainsMatter</w:t>
      </w:r>
      <w:proofErr w:type="spellEnd"/>
      <w:r w:rsidRPr="008B7618">
        <w:rPr>
          <w:rFonts w:asciiTheme="minorHAnsi" w:hAnsiTheme="minorHAnsi"/>
          <w:bCs/>
          <w:sz w:val="22"/>
          <w:lang w:val="en-US"/>
        </w:rPr>
        <w:t xml:space="preserve">  </w:t>
      </w:r>
      <w:hyperlink r:id="rId9" w:history="1">
        <w:r w:rsidRPr="008B7618">
          <w:rPr>
            <w:rStyle w:val="Hyperlink"/>
            <w:rFonts w:asciiTheme="minorHAnsi" w:hAnsiTheme="minorHAnsi"/>
            <w:bCs/>
            <w:sz w:val="22"/>
            <w:lang w:val="en-US"/>
          </w:rPr>
          <w:t>http://chn.ge/1Lm8Fpk</w:t>
        </w:r>
      </w:hyperlink>
      <w:r>
        <w:rPr>
          <w:rFonts w:asciiTheme="minorHAnsi" w:hAnsiTheme="minorHAnsi"/>
          <w:sz w:val="22"/>
        </w:rPr>
        <w:br/>
      </w:r>
      <w:r w:rsidRPr="00A20643">
        <w:rPr>
          <w:rFonts w:asciiTheme="minorHAnsi" w:eastAsia="Times New Roman" w:hAnsiTheme="minorHAnsi" w:cs="Arial"/>
          <w:color w:val="000000"/>
          <w:sz w:val="22"/>
          <w:lang w:val="en-US"/>
        </w:rPr>
        <w:br/>
      </w:r>
      <w:r w:rsidRPr="008B7618">
        <w:rPr>
          <w:rFonts w:asciiTheme="minorHAnsi" w:hAnsiTheme="minorHAnsi"/>
          <w:sz w:val="22"/>
        </w:rPr>
        <w:t>Ensure that the impact of #</w:t>
      </w:r>
      <w:proofErr w:type="spellStart"/>
      <w:r w:rsidRPr="008B7618">
        <w:rPr>
          <w:rFonts w:asciiTheme="minorHAnsi" w:hAnsiTheme="minorHAnsi"/>
          <w:sz w:val="22"/>
        </w:rPr>
        <w:t>climatechange</w:t>
      </w:r>
      <w:proofErr w:type="spellEnd"/>
      <w:r w:rsidRPr="008B7618">
        <w:rPr>
          <w:rFonts w:asciiTheme="minorHAnsi" w:hAnsiTheme="minorHAnsi"/>
          <w:sz w:val="22"/>
        </w:rPr>
        <w:t xml:space="preserve"> i</w:t>
      </w:r>
      <w:r>
        <w:rPr>
          <w:rFonts w:asciiTheme="minorHAnsi" w:hAnsiTheme="minorHAnsi"/>
          <w:sz w:val="22"/>
        </w:rPr>
        <w:t xml:space="preserve">n mountains is addressed @COP21 </w:t>
      </w:r>
      <w:r w:rsidRPr="008B7618">
        <w:rPr>
          <w:rFonts w:asciiTheme="minorHAnsi" w:hAnsiTheme="minorHAnsi"/>
          <w:bCs/>
          <w:sz w:val="22"/>
          <w:lang w:val="en-US"/>
        </w:rPr>
        <w:t>#</w:t>
      </w:r>
      <w:proofErr w:type="spellStart"/>
      <w:r w:rsidRPr="008B7618">
        <w:rPr>
          <w:rFonts w:asciiTheme="minorHAnsi" w:hAnsiTheme="minorHAnsi"/>
          <w:bCs/>
          <w:sz w:val="22"/>
          <w:lang w:val="en-US"/>
        </w:rPr>
        <w:t>WeLoveMountains</w:t>
      </w:r>
      <w:proofErr w:type="spellEnd"/>
      <w:r w:rsidRPr="008B7618">
        <w:rPr>
          <w:rFonts w:asciiTheme="minorHAnsi" w:hAnsiTheme="minorHAnsi"/>
          <w:bCs/>
          <w:sz w:val="22"/>
          <w:lang w:val="en-US"/>
        </w:rPr>
        <w:t xml:space="preserve"> Add your name: </w:t>
      </w:r>
      <w:hyperlink r:id="rId10" w:history="1">
        <w:r w:rsidRPr="008B7618">
          <w:rPr>
            <w:rStyle w:val="Hyperlink"/>
            <w:rFonts w:asciiTheme="minorHAnsi" w:hAnsiTheme="minorHAnsi"/>
            <w:bCs/>
            <w:sz w:val="22"/>
            <w:lang w:val="en-US"/>
          </w:rPr>
          <w:t>http://chn.ge/1Lm8Fpk</w:t>
        </w:r>
      </w:hyperlink>
      <w:r w:rsidRPr="00CE291B">
        <w:rPr>
          <w:rFonts w:asciiTheme="minorHAnsi" w:eastAsia="Times New Roman" w:hAnsiTheme="minorHAnsi" w:cs="Arial"/>
          <w:color w:val="000000"/>
          <w:sz w:val="22"/>
          <w:lang w:val="en-US"/>
        </w:rPr>
        <w:br/>
      </w:r>
      <w:r w:rsidRPr="00A20643">
        <w:rPr>
          <w:rFonts w:asciiTheme="minorHAnsi" w:eastAsia="Times New Roman" w:hAnsiTheme="minorHAnsi" w:cs="Arial"/>
          <w:color w:val="000000"/>
          <w:sz w:val="22"/>
          <w:lang w:val="en-US"/>
        </w:rPr>
        <w:br/>
      </w:r>
      <w:r w:rsidRPr="008B7618">
        <w:rPr>
          <w:rFonts w:asciiTheme="minorHAnsi" w:hAnsiTheme="minorHAnsi"/>
          <w:bCs/>
          <w:sz w:val="22"/>
          <w:lang w:val="en-US"/>
        </w:rPr>
        <w:t xml:space="preserve">Mountain glaciers are melting, sign the petition </w:t>
      </w:r>
      <w:hyperlink r:id="rId11" w:history="1">
        <w:r w:rsidRPr="008B7618">
          <w:rPr>
            <w:rStyle w:val="Hyperlink"/>
            <w:rFonts w:asciiTheme="minorHAnsi" w:hAnsiTheme="minorHAnsi"/>
            <w:bCs/>
            <w:sz w:val="22"/>
            <w:lang w:val="en-US"/>
          </w:rPr>
          <w:t>http://chn.ge/1Lm8Fpk</w:t>
        </w:r>
      </w:hyperlink>
    </w:p>
    <w:p w:rsidR="00DA2AD7" w:rsidRDefault="00DA2AD7" w:rsidP="00DA2AD7">
      <w:pPr>
        <w:ind w:left="360" w:right="450"/>
        <w:rPr>
          <w:rFonts w:asciiTheme="minorHAnsi" w:eastAsia="Times New Roman" w:hAnsiTheme="minorHAnsi" w:cs="Arial"/>
          <w:color w:val="000000"/>
          <w:sz w:val="22"/>
          <w:lang w:val="en-US"/>
        </w:rPr>
      </w:pPr>
      <w:r w:rsidRPr="00EF7096">
        <w:rPr>
          <w:rFonts w:asciiTheme="minorHAnsi" w:eastAsia="Times New Roman" w:hAnsiTheme="minorHAnsi" w:cs="Arial"/>
          <w:color w:val="000000"/>
          <w:sz w:val="22"/>
        </w:rPr>
        <w:t xml:space="preserve">Mountains cover 22% of the earth's land surface. Find out why </w:t>
      </w:r>
      <w:hyperlink r:id="rId12" w:history="1">
        <w:r w:rsidRPr="00EF7096">
          <w:rPr>
            <w:rStyle w:val="Hyperlink"/>
            <w:rFonts w:asciiTheme="minorHAnsi" w:eastAsia="Times New Roman" w:hAnsiTheme="minorHAnsi" w:cs="Arial"/>
            <w:sz w:val="22"/>
          </w:rPr>
          <w:t>#MountainsMatter</w:t>
        </w:r>
      </w:hyperlink>
      <w:r>
        <w:rPr>
          <w:rStyle w:val="Hyperlink"/>
          <w:rFonts w:asciiTheme="minorHAnsi" w:eastAsia="Times New Roman" w:hAnsiTheme="minorHAnsi" w:cs="Arial"/>
          <w:sz w:val="22"/>
        </w:rPr>
        <w:t xml:space="preserve"> </w:t>
      </w:r>
      <w:r w:rsidRPr="00EF7096">
        <w:rPr>
          <w:rFonts w:asciiTheme="minorHAnsi" w:eastAsia="Times New Roman" w:hAnsiTheme="minorHAnsi" w:cs="Arial"/>
          <w:color w:val="000000"/>
          <w:sz w:val="22"/>
        </w:rPr>
        <w:t xml:space="preserve">@COP21  </w:t>
      </w:r>
      <w:hyperlink r:id="rId13" w:history="1">
        <w:r w:rsidRPr="00EF7096">
          <w:rPr>
            <w:rStyle w:val="Hyperlink"/>
            <w:rFonts w:asciiTheme="minorHAnsi" w:eastAsia="Times New Roman" w:hAnsiTheme="minorHAnsi" w:cs="Arial"/>
            <w:sz w:val="22"/>
          </w:rPr>
          <w:t>http://bit.ly/1AiXAAN</w:t>
        </w:r>
      </w:hyperlink>
      <w:r>
        <w:rPr>
          <w:rFonts w:asciiTheme="minorHAnsi" w:eastAsia="Times New Roman" w:hAnsiTheme="minorHAnsi" w:cs="Arial"/>
          <w:color w:val="000000"/>
          <w:sz w:val="22"/>
          <w:lang w:val="en-US"/>
        </w:rPr>
        <w:t xml:space="preserve"> </w:t>
      </w:r>
    </w:p>
    <w:p w:rsidR="00DA2AD7" w:rsidRDefault="00DA2AD7" w:rsidP="00DA2AD7">
      <w:pPr>
        <w:ind w:left="360" w:right="450"/>
        <w:rPr>
          <w:rFonts w:asciiTheme="minorHAnsi" w:eastAsia="Times New Roman" w:hAnsiTheme="minorHAnsi" w:cs="Arial"/>
          <w:color w:val="000000"/>
          <w:sz w:val="22"/>
          <w:lang w:val="en-US"/>
        </w:rPr>
      </w:pPr>
      <w:r w:rsidRPr="008B7618">
        <w:rPr>
          <w:rFonts w:asciiTheme="minorHAnsi" w:eastAsia="Times New Roman" w:hAnsiTheme="minorHAnsi" w:cs="Arial"/>
          <w:color w:val="000000"/>
          <w:sz w:val="22"/>
          <w:lang w:val="en-US"/>
        </w:rPr>
        <w:t>#</w:t>
      </w:r>
      <w:proofErr w:type="spellStart"/>
      <w:r w:rsidRPr="008B7618">
        <w:rPr>
          <w:rFonts w:asciiTheme="minorHAnsi" w:eastAsia="Times New Roman" w:hAnsiTheme="minorHAnsi" w:cs="Arial"/>
          <w:color w:val="000000"/>
          <w:sz w:val="22"/>
          <w:lang w:val="en-US"/>
        </w:rPr>
        <w:t>Didyouknow</w:t>
      </w:r>
      <w:proofErr w:type="spellEnd"/>
      <w:r w:rsidRPr="008B7618">
        <w:rPr>
          <w:rFonts w:asciiTheme="minorHAnsi" w:eastAsia="Times New Roman" w:hAnsiTheme="minorHAnsi" w:cs="Arial"/>
          <w:color w:val="000000"/>
          <w:sz w:val="22"/>
          <w:lang w:val="en-US"/>
        </w:rPr>
        <w:t xml:space="preserve"> that </w:t>
      </w:r>
      <w:r w:rsidRPr="008B7618">
        <w:rPr>
          <w:rFonts w:asciiTheme="minorHAnsi" w:eastAsia="Times New Roman" w:hAnsiTheme="minorHAnsi" w:cs="Arial"/>
          <w:color w:val="000000"/>
          <w:sz w:val="22"/>
        </w:rPr>
        <w:t>14% of the world’s population lives in mountains. Support #</w:t>
      </w:r>
      <w:proofErr w:type="spellStart"/>
      <w:r w:rsidRPr="008B7618">
        <w:rPr>
          <w:rFonts w:asciiTheme="minorHAnsi" w:eastAsia="Times New Roman" w:hAnsiTheme="minorHAnsi" w:cs="Arial"/>
          <w:color w:val="000000"/>
          <w:sz w:val="22"/>
        </w:rPr>
        <w:t>ClimateAction</w:t>
      </w:r>
      <w:proofErr w:type="spellEnd"/>
      <w:r w:rsidRPr="008B7618">
        <w:rPr>
          <w:rFonts w:asciiTheme="minorHAnsi" w:eastAsia="Times New Roman" w:hAnsiTheme="minorHAnsi" w:cs="Arial"/>
          <w:color w:val="000000"/>
          <w:sz w:val="22"/>
        </w:rPr>
        <w:t xml:space="preserve"> for mountains </w:t>
      </w:r>
      <w:hyperlink r:id="rId14" w:history="1">
        <w:r w:rsidRPr="008B7618">
          <w:rPr>
            <w:rStyle w:val="Hyperlink"/>
            <w:rFonts w:asciiTheme="minorHAnsi" w:eastAsia="Times New Roman" w:hAnsiTheme="minorHAnsi" w:cs="Arial"/>
            <w:bCs/>
            <w:sz w:val="22"/>
            <w:lang w:val="en-US"/>
          </w:rPr>
          <w:t>http://chn.ge/1Lm8Fpk</w:t>
        </w:r>
      </w:hyperlink>
      <w:r>
        <w:rPr>
          <w:rFonts w:asciiTheme="minorHAnsi" w:hAnsiTheme="minorHAnsi"/>
          <w:sz w:val="22"/>
        </w:rPr>
        <w:br/>
      </w:r>
      <w:r w:rsidRPr="00A20643">
        <w:rPr>
          <w:rFonts w:asciiTheme="minorHAnsi" w:eastAsia="Times New Roman" w:hAnsiTheme="minorHAnsi" w:cs="Arial"/>
          <w:color w:val="000000"/>
          <w:sz w:val="22"/>
          <w:lang w:val="en-US"/>
        </w:rPr>
        <w:br/>
      </w:r>
      <w:hyperlink r:id="rId15" w:history="1">
        <w:r w:rsidRPr="008B7618">
          <w:rPr>
            <w:rStyle w:val="Hyperlink"/>
            <w:rFonts w:asciiTheme="minorHAnsi" w:eastAsia="Times New Roman" w:hAnsiTheme="minorHAnsi" w:cs="Arial"/>
            <w:sz w:val="22"/>
          </w:rPr>
          <w:t>#Climatechange</w:t>
        </w:r>
      </w:hyperlink>
      <w:r w:rsidRPr="008B7618">
        <w:rPr>
          <w:rFonts w:asciiTheme="minorHAnsi" w:eastAsia="Times New Roman" w:hAnsiTheme="minorHAnsi" w:cs="Arial"/>
          <w:color w:val="000000"/>
          <w:sz w:val="22"/>
        </w:rPr>
        <w:t xml:space="preserve"> is hindering food security. Help spread the word </w:t>
      </w:r>
      <w:hyperlink r:id="rId16" w:history="1">
        <w:r w:rsidRPr="008B7618">
          <w:rPr>
            <w:rStyle w:val="Hyperlink"/>
            <w:rFonts w:asciiTheme="minorHAnsi" w:eastAsia="Times New Roman" w:hAnsiTheme="minorHAnsi" w:cs="Arial"/>
            <w:sz w:val="22"/>
          </w:rPr>
          <w:t>#mountainsmatter</w:t>
        </w:r>
      </w:hyperlink>
      <w:r w:rsidRPr="008B7618">
        <w:rPr>
          <w:rFonts w:asciiTheme="minorHAnsi" w:eastAsia="Times New Roman" w:hAnsiTheme="minorHAnsi" w:cs="Arial"/>
          <w:color w:val="000000"/>
          <w:sz w:val="22"/>
        </w:rPr>
        <w:t xml:space="preserve">,  and join the petition </w:t>
      </w:r>
      <w:hyperlink r:id="rId17" w:history="1">
        <w:r w:rsidRPr="008B7618">
          <w:rPr>
            <w:rStyle w:val="Hyperlink"/>
            <w:rFonts w:asciiTheme="minorHAnsi" w:eastAsia="Times New Roman" w:hAnsiTheme="minorHAnsi" w:cs="Arial"/>
            <w:sz w:val="22"/>
          </w:rPr>
          <w:t>http://chn.ge/1Lm8Fpk</w:t>
        </w:r>
      </w:hyperlink>
      <w:r w:rsidRPr="00CE291B">
        <w:rPr>
          <w:rFonts w:asciiTheme="minorHAnsi" w:eastAsia="Times New Roman" w:hAnsiTheme="minorHAnsi" w:cs="Arial"/>
          <w:color w:val="000000"/>
          <w:sz w:val="22"/>
          <w:lang w:val="en-US"/>
        </w:rPr>
        <w:br/>
      </w:r>
      <w:r w:rsidRPr="00A20643">
        <w:rPr>
          <w:rFonts w:asciiTheme="minorHAnsi" w:eastAsia="Times New Roman" w:hAnsiTheme="minorHAnsi" w:cs="Arial"/>
          <w:color w:val="000000"/>
          <w:sz w:val="22"/>
          <w:lang w:val="en-US"/>
        </w:rPr>
        <w:br/>
      </w:r>
      <w:r w:rsidRPr="00DA2AD7">
        <w:rPr>
          <w:rFonts w:asciiTheme="minorHAnsi" w:eastAsia="Times New Roman" w:hAnsiTheme="minorHAnsi" w:cs="Arial"/>
          <w:color w:val="000000"/>
          <w:sz w:val="22"/>
        </w:rPr>
        <w:t xml:space="preserve">Some of the most visible signs of </w:t>
      </w:r>
      <w:hyperlink r:id="rId18" w:history="1">
        <w:r w:rsidRPr="00DA2AD7">
          <w:rPr>
            <w:rStyle w:val="Hyperlink"/>
            <w:rFonts w:asciiTheme="minorHAnsi" w:eastAsia="Times New Roman" w:hAnsiTheme="minorHAnsi" w:cs="Arial"/>
            <w:sz w:val="22"/>
          </w:rPr>
          <w:t>#climatechange</w:t>
        </w:r>
      </w:hyperlink>
      <w:r w:rsidRPr="00DA2AD7">
        <w:rPr>
          <w:rFonts w:asciiTheme="minorHAnsi" w:eastAsia="Times New Roman" w:hAnsiTheme="minorHAnsi" w:cs="Arial"/>
          <w:color w:val="000000"/>
          <w:sz w:val="22"/>
        </w:rPr>
        <w:t xml:space="preserve"> are found in mountains, such as glacier retreat. </w:t>
      </w:r>
      <w:hyperlink r:id="rId19" w:history="1">
        <w:r w:rsidRPr="00DA2AD7">
          <w:rPr>
            <w:rStyle w:val="Hyperlink"/>
            <w:rFonts w:asciiTheme="minorHAnsi" w:eastAsia="Times New Roman" w:hAnsiTheme="minorHAnsi" w:cs="Arial"/>
            <w:sz w:val="22"/>
          </w:rPr>
          <w:t>#COP21</w:t>
        </w:r>
      </w:hyperlink>
      <w:r w:rsidRPr="00DA2AD7">
        <w:rPr>
          <w:rFonts w:asciiTheme="minorHAnsi" w:eastAsia="Times New Roman" w:hAnsiTheme="minorHAnsi" w:cs="Arial"/>
          <w:color w:val="000000"/>
          <w:sz w:val="22"/>
        </w:rPr>
        <w:t> </w:t>
      </w:r>
      <w:hyperlink r:id="rId20" w:history="1">
        <w:r w:rsidRPr="00DA2AD7">
          <w:rPr>
            <w:rStyle w:val="Hyperlink"/>
            <w:rFonts w:asciiTheme="minorHAnsi" w:eastAsia="Times New Roman" w:hAnsiTheme="minorHAnsi" w:cs="Arial"/>
            <w:sz w:val="22"/>
          </w:rPr>
          <w:t>http://chn.ge/1Lm8Fpk</w:t>
        </w:r>
      </w:hyperlink>
    </w:p>
    <w:p w:rsidR="00DA2AD7" w:rsidRDefault="00DA2AD7" w:rsidP="00DA2AD7">
      <w:pPr>
        <w:ind w:left="360" w:right="450"/>
        <w:rPr>
          <w:rStyle w:val="Hyperlink"/>
          <w:rFonts w:asciiTheme="minorHAnsi" w:eastAsia="Times New Roman" w:hAnsiTheme="minorHAnsi" w:cs="Arial"/>
          <w:sz w:val="22"/>
        </w:rPr>
      </w:pPr>
      <w:r w:rsidRPr="00553E9A">
        <w:rPr>
          <w:rFonts w:asciiTheme="minorHAnsi" w:eastAsia="Times New Roman" w:hAnsiTheme="minorHAnsi" w:cs="Arial"/>
          <w:color w:val="000000"/>
          <w:sz w:val="22"/>
        </w:rPr>
        <w:t>#</w:t>
      </w:r>
      <w:proofErr w:type="spellStart"/>
      <w:r w:rsidRPr="00553E9A">
        <w:rPr>
          <w:rFonts w:asciiTheme="minorHAnsi" w:eastAsia="Times New Roman" w:hAnsiTheme="minorHAnsi" w:cs="Arial"/>
          <w:color w:val="000000"/>
          <w:sz w:val="22"/>
        </w:rPr>
        <w:t>ClimateChange</w:t>
      </w:r>
      <w:proofErr w:type="spellEnd"/>
      <w:r w:rsidRPr="00553E9A">
        <w:rPr>
          <w:rFonts w:asciiTheme="minorHAnsi" w:eastAsia="Times New Roman" w:hAnsiTheme="minorHAnsi" w:cs="Arial"/>
          <w:color w:val="000000"/>
          <w:sz w:val="22"/>
        </w:rPr>
        <w:t xml:space="preserve"> is affecting water availability. Protect i</w:t>
      </w:r>
      <w:r>
        <w:rPr>
          <w:rFonts w:asciiTheme="minorHAnsi" w:eastAsia="Times New Roman" w:hAnsiTheme="minorHAnsi" w:cs="Arial"/>
          <w:color w:val="000000"/>
          <w:sz w:val="22"/>
        </w:rPr>
        <w:t xml:space="preserve">ts source: mountains, the water </w:t>
      </w:r>
      <w:r w:rsidRPr="00553E9A">
        <w:rPr>
          <w:rFonts w:asciiTheme="minorHAnsi" w:eastAsia="Times New Roman" w:hAnsiTheme="minorHAnsi" w:cs="Arial"/>
          <w:color w:val="000000"/>
          <w:sz w:val="22"/>
        </w:rPr>
        <w:t xml:space="preserve">towers of the world. </w:t>
      </w:r>
      <w:hyperlink r:id="rId21" w:history="1">
        <w:r w:rsidRPr="00553E9A">
          <w:rPr>
            <w:rStyle w:val="Hyperlink"/>
            <w:rFonts w:asciiTheme="minorHAnsi" w:eastAsia="Times New Roman" w:hAnsiTheme="minorHAnsi" w:cs="Arial"/>
            <w:sz w:val="22"/>
          </w:rPr>
          <w:t>http://bit.ly/1imUZyG</w:t>
        </w:r>
      </w:hyperlink>
    </w:p>
    <w:p w:rsidR="00DA2AD7" w:rsidRDefault="00DA2AD7" w:rsidP="00DA2AD7">
      <w:pPr>
        <w:ind w:left="360" w:right="450"/>
        <w:rPr>
          <w:rFonts w:asciiTheme="minorHAnsi" w:hAnsiTheme="minorHAnsi"/>
          <w:sz w:val="22"/>
          <w:lang w:val="en-US"/>
        </w:rPr>
      </w:pPr>
      <w:r w:rsidRPr="00DA2AD7">
        <w:rPr>
          <w:rFonts w:asciiTheme="minorHAnsi" w:hAnsiTheme="minorHAnsi"/>
          <w:sz w:val="22"/>
          <w:lang w:val="en-US"/>
        </w:rPr>
        <w:t xml:space="preserve">A signature here </w:t>
      </w:r>
      <w:hyperlink r:id="rId22" w:history="1">
        <w:r w:rsidRPr="00DA2AD7">
          <w:rPr>
            <w:rStyle w:val="Hyperlink"/>
            <w:rFonts w:asciiTheme="minorHAnsi" w:hAnsiTheme="minorHAnsi"/>
            <w:bCs/>
            <w:sz w:val="22"/>
            <w:lang w:val="en-US"/>
          </w:rPr>
          <w:t>http://chn.ge/1Lm8Fpk</w:t>
        </w:r>
      </w:hyperlink>
      <w:r w:rsidRPr="00DA2AD7">
        <w:rPr>
          <w:rFonts w:asciiTheme="minorHAnsi" w:hAnsiTheme="minorHAnsi"/>
          <w:sz w:val="22"/>
          <w:lang w:val="en-US"/>
        </w:rPr>
        <w:t xml:space="preserve"> is an action in </w:t>
      </w:r>
      <w:proofErr w:type="spellStart"/>
      <w:r w:rsidRPr="00DA2AD7">
        <w:rPr>
          <w:rFonts w:asciiTheme="minorHAnsi" w:hAnsiTheme="minorHAnsi"/>
          <w:sz w:val="22"/>
          <w:lang w:val="en-US"/>
        </w:rPr>
        <w:t>favour</w:t>
      </w:r>
      <w:proofErr w:type="spellEnd"/>
      <w:r w:rsidRPr="00DA2AD7">
        <w:rPr>
          <w:rFonts w:asciiTheme="minorHAnsi" w:hAnsiTheme="minorHAnsi"/>
          <w:sz w:val="22"/>
          <w:lang w:val="en-US"/>
        </w:rPr>
        <w:t xml:space="preserve"> of future generations in mountains #COP21</w:t>
      </w:r>
    </w:p>
    <w:p w:rsidR="00DA2AD7" w:rsidRPr="00DA2AD7" w:rsidRDefault="00DA2AD7" w:rsidP="00DA2AD7">
      <w:pPr>
        <w:ind w:left="360" w:right="450"/>
        <w:rPr>
          <w:rFonts w:asciiTheme="minorHAnsi" w:hAnsiTheme="minorHAnsi"/>
          <w:sz w:val="22"/>
        </w:rPr>
      </w:pPr>
      <w:r w:rsidRPr="00DA2AD7">
        <w:rPr>
          <w:rFonts w:asciiTheme="minorHAnsi" w:hAnsiTheme="minorHAnsi"/>
          <w:sz w:val="22"/>
          <w:lang w:val="en-US"/>
        </w:rPr>
        <w:t xml:space="preserve">Sharing the petition </w:t>
      </w:r>
      <w:hyperlink r:id="rId23" w:history="1">
        <w:r w:rsidRPr="00DA2AD7">
          <w:rPr>
            <w:rStyle w:val="Hyperlink"/>
            <w:rFonts w:asciiTheme="minorHAnsi" w:hAnsiTheme="minorHAnsi"/>
            <w:bCs/>
            <w:sz w:val="22"/>
            <w:lang w:val="en-US"/>
          </w:rPr>
          <w:t>http://chn.ge/1Lm8Fpk</w:t>
        </w:r>
      </w:hyperlink>
      <w:r w:rsidRPr="00DA2AD7">
        <w:rPr>
          <w:rFonts w:asciiTheme="minorHAnsi" w:hAnsiTheme="minorHAnsi"/>
          <w:sz w:val="22"/>
          <w:lang w:val="en-US"/>
        </w:rPr>
        <w:t xml:space="preserve"> is caring for the mission #</w:t>
      </w:r>
      <w:proofErr w:type="spellStart"/>
      <w:r w:rsidRPr="00DA2AD7">
        <w:rPr>
          <w:rFonts w:asciiTheme="minorHAnsi" w:hAnsiTheme="minorHAnsi"/>
          <w:sz w:val="22"/>
          <w:lang w:val="en-US"/>
        </w:rPr>
        <w:t>MountainsMatter</w:t>
      </w:r>
      <w:proofErr w:type="spellEnd"/>
    </w:p>
    <w:p w:rsidR="00971489" w:rsidRPr="006C0909" w:rsidRDefault="00971489" w:rsidP="00971489">
      <w:pPr>
        <w:rPr>
          <w:rFonts w:asciiTheme="minorHAnsi" w:hAnsiTheme="minorHAnsi"/>
          <w:b/>
          <w:bCs/>
          <w:color w:val="9BBB59" w:themeColor="accent3"/>
          <w:sz w:val="28"/>
          <w:szCs w:val="28"/>
        </w:rPr>
      </w:pPr>
      <w:r w:rsidRPr="006C0909">
        <w:rPr>
          <w:rFonts w:asciiTheme="minorHAnsi" w:hAnsiTheme="minorHAnsi"/>
          <w:b/>
          <w:bCs/>
          <w:color w:val="9BBB59" w:themeColor="accent3"/>
          <w:sz w:val="28"/>
          <w:szCs w:val="28"/>
        </w:rPr>
        <w:t xml:space="preserve">Sample </w:t>
      </w:r>
      <w:proofErr w:type="spellStart"/>
      <w:r w:rsidRPr="006C0909">
        <w:rPr>
          <w:rFonts w:asciiTheme="minorHAnsi" w:hAnsiTheme="minorHAnsi"/>
          <w:b/>
          <w:bCs/>
          <w:color w:val="9BBB59" w:themeColor="accent3"/>
          <w:sz w:val="28"/>
          <w:szCs w:val="28"/>
        </w:rPr>
        <w:t>Fa</w:t>
      </w:r>
      <w:r>
        <w:rPr>
          <w:rFonts w:asciiTheme="minorHAnsi" w:hAnsiTheme="minorHAnsi"/>
          <w:b/>
          <w:bCs/>
          <w:color w:val="9BBB59" w:themeColor="accent3"/>
          <w:sz w:val="28"/>
          <w:szCs w:val="28"/>
        </w:rPr>
        <w:t>cebook</w:t>
      </w:r>
      <w:proofErr w:type="spellEnd"/>
      <w:r>
        <w:rPr>
          <w:rFonts w:asciiTheme="minorHAnsi" w:hAnsiTheme="minorHAnsi"/>
          <w:b/>
          <w:bCs/>
          <w:color w:val="9BBB59" w:themeColor="accent3"/>
          <w:sz w:val="28"/>
          <w:szCs w:val="28"/>
        </w:rPr>
        <w:t xml:space="preserve">, </w:t>
      </w:r>
      <w:proofErr w:type="spellStart"/>
      <w:r>
        <w:rPr>
          <w:rFonts w:asciiTheme="minorHAnsi" w:hAnsiTheme="minorHAnsi"/>
          <w:b/>
          <w:bCs/>
          <w:color w:val="9BBB59" w:themeColor="accent3"/>
          <w:sz w:val="28"/>
          <w:szCs w:val="28"/>
        </w:rPr>
        <w:t>Linkedin</w:t>
      </w:r>
      <w:proofErr w:type="spellEnd"/>
      <w:r>
        <w:rPr>
          <w:rFonts w:asciiTheme="minorHAnsi" w:hAnsiTheme="minorHAnsi"/>
          <w:b/>
          <w:bCs/>
          <w:color w:val="9BBB59" w:themeColor="accent3"/>
          <w:sz w:val="28"/>
          <w:szCs w:val="28"/>
        </w:rPr>
        <w:t>, Google+ posts</w:t>
      </w:r>
    </w:p>
    <w:p w:rsidR="00971489" w:rsidRDefault="00971489" w:rsidP="00971489">
      <w:pPr>
        <w:ind w:right="450"/>
        <w:rPr>
          <w:rFonts w:asciiTheme="minorHAnsi" w:hAnsiTheme="minorHAnsi"/>
          <w:bCs/>
          <w:color w:val="000000" w:themeColor="text1"/>
          <w:sz w:val="22"/>
        </w:rPr>
      </w:pPr>
      <w:r w:rsidRPr="00A20643">
        <w:rPr>
          <w:rFonts w:asciiTheme="minorHAnsi" w:hAnsiTheme="minorHAnsi"/>
          <w:bCs/>
          <w:color w:val="000000" w:themeColor="text1"/>
          <w:sz w:val="22"/>
        </w:rPr>
        <w:t>Call to action: Sign the petition urging the inclusion of mountains in #</w:t>
      </w:r>
      <w:proofErr w:type="spellStart"/>
      <w:r w:rsidRPr="00A20643">
        <w:rPr>
          <w:rFonts w:asciiTheme="minorHAnsi" w:hAnsiTheme="minorHAnsi"/>
          <w:bCs/>
          <w:color w:val="000000" w:themeColor="text1"/>
          <w:sz w:val="22"/>
        </w:rPr>
        <w:t>ClimateChange</w:t>
      </w:r>
      <w:proofErr w:type="spellEnd"/>
      <w:r w:rsidRPr="00A20643">
        <w:rPr>
          <w:rFonts w:asciiTheme="minorHAnsi" w:hAnsiTheme="minorHAnsi"/>
          <w:bCs/>
          <w:color w:val="000000" w:themeColor="text1"/>
          <w:sz w:val="22"/>
        </w:rPr>
        <w:t xml:space="preserve"> negotiations and adaptation and mitigation policies. Climate change is advancing in many mountain areas faster than in other parts of the world. </w:t>
      </w:r>
      <w:hyperlink r:id="rId24" w:history="1">
        <w:r w:rsidRPr="00A20643">
          <w:rPr>
            <w:rStyle w:val="Hyperlink"/>
            <w:rFonts w:asciiTheme="minorHAnsi" w:hAnsiTheme="minorHAnsi"/>
            <w:bCs/>
            <w:sz w:val="22"/>
            <w:lang w:val="en-US"/>
          </w:rPr>
          <w:t>http://chn.ge/1Lm8Fpk</w:t>
        </w:r>
      </w:hyperlink>
      <w:r w:rsidRPr="00A20643">
        <w:rPr>
          <w:rFonts w:asciiTheme="minorHAnsi" w:hAnsiTheme="minorHAnsi"/>
          <w:bCs/>
          <w:color w:val="000000" w:themeColor="text1"/>
          <w:sz w:val="22"/>
        </w:rPr>
        <w:t xml:space="preserve"> </w:t>
      </w:r>
    </w:p>
    <w:p w:rsidR="00971489" w:rsidRPr="00A20643" w:rsidRDefault="00971489" w:rsidP="00971489">
      <w:pPr>
        <w:ind w:right="450"/>
        <w:rPr>
          <w:rFonts w:asciiTheme="minorHAnsi" w:hAnsiTheme="minorHAnsi"/>
          <w:bCs/>
          <w:color w:val="000000" w:themeColor="text1"/>
          <w:sz w:val="22"/>
        </w:rPr>
      </w:pPr>
      <w:r w:rsidRPr="00A20643">
        <w:rPr>
          <w:rFonts w:asciiTheme="minorHAnsi" w:hAnsiTheme="minorHAnsi"/>
          <w:bCs/>
          <w:color w:val="000000" w:themeColor="text1"/>
          <w:sz w:val="22"/>
        </w:rPr>
        <w:t>In acknowledgment of the impact #</w:t>
      </w:r>
      <w:proofErr w:type="spellStart"/>
      <w:r w:rsidRPr="00A20643">
        <w:rPr>
          <w:rFonts w:asciiTheme="minorHAnsi" w:hAnsiTheme="minorHAnsi"/>
          <w:bCs/>
          <w:color w:val="000000" w:themeColor="text1"/>
          <w:sz w:val="22"/>
        </w:rPr>
        <w:t>ClimateChange</w:t>
      </w:r>
      <w:proofErr w:type="spellEnd"/>
      <w:r w:rsidRPr="00A20643">
        <w:rPr>
          <w:rFonts w:asciiTheme="minorHAnsi" w:hAnsiTheme="minorHAnsi"/>
          <w:bCs/>
          <w:color w:val="000000" w:themeColor="text1"/>
          <w:sz w:val="22"/>
        </w:rPr>
        <w:t xml:space="preserve"> is having on mountains - where glaciers are melting, water availability is varying and  the risk of disaster is rising - sign the petition to show that #</w:t>
      </w:r>
      <w:proofErr w:type="spellStart"/>
      <w:r w:rsidRPr="00A20643">
        <w:rPr>
          <w:rFonts w:asciiTheme="minorHAnsi" w:hAnsiTheme="minorHAnsi"/>
          <w:bCs/>
          <w:color w:val="000000" w:themeColor="text1"/>
          <w:sz w:val="22"/>
        </w:rPr>
        <w:t>MountainsMatter</w:t>
      </w:r>
      <w:proofErr w:type="spellEnd"/>
      <w:r w:rsidRPr="00A20643">
        <w:rPr>
          <w:rFonts w:asciiTheme="minorHAnsi" w:hAnsiTheme="minorHAnsi"/>
          <w:bCs/>
          <w:color w:val="000000" w:themeColor="text1"/>
          <w:sz w:val="22"/>
        </w:rPr>
        <w:t xml:space="preserve">. </w:t>
      </w:r>
      <w:hyperlink r:id="rId25" w:history="1">
        <w:r w:rsidRPr="00A20643">
          <w:rPr>
            <w:rStyle w:val="Hyperlink"/>
            <w:rFonts w:asciiTheme="minorHAnsi" w:hAnsiTheme="minorHAnsi"/>
            <w:bCs/>
            <w:sz w:val="22"/>
            <w:lang w:val="en-US"/>
          </w:rPr>
          <w:t>http://chn.ge/1Lm8Fpk</w:t>
        </w:r>
      </w:hyperlink>
    </w:p>
    <w:p w:rsidR="00971489" w:rsidRPr="00A20643" w:rsidRDefault="00971489" w:rsidP="00971489">
      <w:pPr>
        <w:ind w:right="450"/>
        <w:rPr>
          <w:rFonts w:asciiTheme="minorHAnsi" w:hAnsiTheme="minorHAnsi"/>
          <w:bCs/>
          <w:color w:val="000000" w:themeColor="text1"/>
          <w:sz w:val="22"/>
        </w:rPr>
      </w:pPr>
      <w:r w:rsidRPr="00A20643">
        <w:rPr>
          <w:rFonts w:asciiTheme="minorHAnsi" w:hAnsiTheme="minorHAnsi"/>
          <w:bCs/>
          <w:color w:val="000000" w:themeColor="text1"/>
          <w:sz w:val="22"/>
        </w:rPr>
        <w:t>NGOs that strive to protect the environment and livelihoods in mountains areas worldwide are joining forces to bring attention to mountains at the #</w:t>
      </w:r>
      <w:proofErr w:type="spellStart"/>
      <w:r w:rsidRPr="00A20643">
        <w:rPr>
          <w:rFonts w:asciiTheme="minorHAnsi" w:hAnsiTheme="minorHAnsi"/>
          <w:bCs/>
          <w:color w:val="000000" w:themeColor="text1"/>
          <w:sz w:val="22"/>
        </w:rPr>
        <w:t>ClimateChange</w:t>
      </w:r>
      <w:proofErr w:type="spellEnd"/>
      <w:r w:rsidRPr="00A20643">
        <w:rPr>
          <w:rFonts w:asciiTheme="minorHAnsi" w:hAnsiTheme="minorHAnsi"/>
          <w:bCs/>
          <w:color w:val="000000" w:themeColor="text1"/>
          <w:sz w:val="22"/>
        </w:rPr>
        <w:t xml:space="preserve"> summit known as #COP21 in December. Please endorse the declaration calling for #Action2015  </w:t>
      </w:r>
      <w:hyperlink r:id="rId26" w:history="1">
        <w:r w:rsidRPr="00A20643">
          <w:rPr>
            <w:rStyle w:val="Hyperlink"/>
            <w:rFonts w:asciiTheme="minorHAnsi" w:hAnsiTheme="minorHAnsi"/>
            <w:bCs/>
            <w:sz w:val="22"/>
          </w:rPr>
          <w:t>http://bit.ly/1imUZyG</w:t>
        </w:r>
      </w:hyperlink>
      <w:r w:rsidRPr="00A20643">
        <w:rPr>
          <w:rFonts w:asciiTheme="minorHAnsi" w:hAnsiTheme="minorHAnsi"/>
          <w:bCs/>
          <w:color w:val="000000" w:themeColor="text1"/>
          <w:sz w:val="22"/>
        </w:rPr>
        <w:t xml:space="preserve"> </w:t>
      </w:r>
    </w:p>
    <w:p w:rsidR="00726E32" w:rsidRDefault="00726E32" w:rsidP="00971489">
      <w:pPr>
        <w:rPr>
          <w:rFonts w:asciiTheme="minorHAnsi" w:hAnsiTheme="minorHAnsi"/>
          <w:b/>
          <w:bCs/>
          <w:color w:val="9BBB59" w:themeColor="accent3"/>
          <w:sz w:val="28"/>
          <w:szCs w:val="28"/>
          <w:lang w:val="en-US"/>
        </w:rPr>
      </w:pPr>
    </w:p>
    <w:p w:rsidR="00726E32" w:rsidRDefault="00726E32" w:rsidP="00971489">
      <w:pPr>
        <w:rPr>
          <w:rFonts w:asciiTheme="minorHAnsi" w:hAnsiTheme="minorHAnsi"/>
          <w:b/>
          <w:bCs/>
          <w:color w:val="9BBB59" w:themeColor="accent3"/>
          <w:sz w:val="28"/>
          <w:szCs w:val="28"/>
          <w:lang w:val="en-US"/>
        </w:rPr>
      </w:pPr>
    </w:p>
    <w:p w:rsidR="004A7482" w:rsidRDefault="004A7482" w:rsidP="00971489">
      <w:pPr>
        <w:rPr>
          <w:rFonts w:asciiTheme="minorHAnsi" w:hAnsiTheme="minorHAnsi"/>
          <w:b/>
          <w:bCs/>
          <w:color w:val="9BBB59" w:themeColor="accent3"/>
          <w:sz w:val="28"/>
          <w:szCs w:val="28"/>
          <w:lang w:val="en-US"/>
        </w:rPr>
      </w:pPr>
      <w:r>
        <w:rPr>
          <w:rFonts w:asciiTheme="minorHAnsi" w:hAnsiTheme="minorHAnsi"/>
          <w:b/>
          <w:bCs/>
          <w:color w:val="9BBB59" w:themeColor="accent3"/>
          <w:sz w:val="28"/>
          <w:szCs w:val="28"/>
          <w:lang w:val="en-US"/>
        </w:rPr>
        <w:lastRenderedPageBreak/>
        <w:t>Proposed Instagram post:</w:t>
      </w:r>
    </w:p>
    <w:p w:rsidR="004A7482" w:rsidRPr="004A7482" w:rsidRDefault="009F083F" w:rsidP="00971489">
      <w:pPr>
        <w:rPr>
          <w:rFonts w:asciiTheme="minorHAnsi" w:hAnsiTheme="minorHAnsi"/>
          <w:bCs/>
          <w:color w:val="000000" w:themeColor="text1"/>
          <w:sz w:val="22"/>
          <w:lang w:val="en-US"/>
        </w:rPr>
      </w:pPr>
      <w:hyperlink r:id="rId27" w:history="1">
        <w:r w:rsidR="004A7482" w:rsidRPr="004A7482">
          <w:rPr>
            <w:rStyle w:val="Hyperlink"/>
            <w:rFonts w:asciiTheme="minorHAnsi" w:hAnsiTheme="minorHAnsi"/>
            <w:bCs/>
            <w:color w:val="000000" w:themeColor="text1"/>
            <w:sz w:val="22"/>
            <w:u w:val="none"/>
          </w:rPr>
          <w:t>Climate</w:t>
        </w:r>
        <w:r w:rsidR="004A7482">
          <w:rPr>
            <w:rStyle w:val="Hyperlink"/>
            <w:rFonts w:asciiTheme="minorHAnsi" w:hAnsiTheme="minorHAnsi"/>
            <w:bCs/>
            <w:color w:val="000000" w:themeColor="text1"/>
            <w:sz w:val="22"/>
            <w:u w:val="none"/>
          </w:rPr>
          <w:t xml:space="preserve"> </w:t>
        </w:r>
        <w:r w:rsidR="004A7482" w:rsidRPr="004A7482">
          <w:rPr>
            <w:rStyle w:val="Hyperlink"/>
            <w:rFonts w:asciiTheme="minorHAnsi" w:hAnsiTheme="minorHAnsi"/>
            <w:bCs/>
            <w:color w:val="000000" w:themeColor="text1"/>
            <w:sz w:val="22"/>
            <w:u w:val="none"/>
          </w:rPr>
          <w:t>change</w:t>
        </w:r>
        <w:r w:rsidR="004A7482" w:rsidRPr="004A7482">
          <w:rPr>
            <w:rStyle w:val="Hyperlink"/>
            <w:rFonts w:asciiTheme="minorHAnsi" w:hAnsi="Arial" w:cs="Arial"/>
            <w:bCs/>
            <w:color w:val="000000" w:themeColor="text1"/>
            <w:sz w:val="22"/>
            <w:u w:val="none"/>
          </w:rPr>
          <w:t>‬</w:t>
        </w:r>
      </w:hyperlink>
      <w:r w:rsidR="004A7482" w:rsidRPr="004A7482">
        <w:rPr>
          <w:rFonts w:asciiTheme="minorHAnsi" w:hAnsiTheme="minorHAnsi"/>
          <w:bCs/>
          <w:color w:val="000000" w:themeColor="text1"/>
          <w:sz w:val="22"/>
        </w:rPr>
        <w:t xml:space="preserve"> </w:t>
      </w:r>
      <w:r w:rsidR="004A7482">
        <w:rPr>
          <w:rFonts w:asciiTheme="minorHAnsi" w:hAnsiTheme="minorHAnsi"/>
          <w:bCs/>
          <w:color w:val="000000" w:themeColor="text1"/>
          <w:sz w:val="22"/>
        </w:rPr>
        <w:t>is</w:t>
      </w:r>
      <w:r w:rsidR="004A7482" w:rsidRPr="004A7482">
        <w:rPr>
          <w:rFonts w:asciiTheme="minorHAnsi" w:hAnsiTheme="minorHAnsi"/>
          <w:bCs/>
          <w:color w:val="000000" w:themeColor="text1"/>
          <w:sz w:val="22"/>
        </w:rPr>
        <w:t xml:space="preserve"> exacerbat</w:t>
      </w:r>
      <w:r w:rsidR="004A7482">
        <w:rPr>
          <w:rFonts w:asciiTheme="minorHAnsi" w:hAnsiTheme="minorHAnsi"/>
          <w:bCs/>
          <w:color w:val="000000" w:themeColor="text1"/>
          <w:sz w:val="22"/>
        </w:rPr>
        <w:t>ing poverty</w:t>
      </w:r>
      <w:r w:rsidR="004A7482" w:rsidRPr="004A7482">
        <w:rPr>
          <w:rFonts w:asciiTheme="minorHAnsi" w:hAnsiTheme="minorHAnsi"/>
          <w:bCs/>
          <w:color w:val="000000" w:themeColor="text1"/>
          <w:sz w:val="22"/>
        </w:rPr>
        <w:t xml:space="preserve">, including </w:t>
      </w:r>
      <w:r w:rsidR="004A7482">
        <w:rPr>
          <w:rFonts w:asciiTheme="minorHAnsi" w:hAnsiTheme="minorHAnsi"/>
          <w:bCs/>
          <w:color w:val="000000" w:themeColor="text1"/>
          <w:sz w:val="22"/>
        </w:rPr>
        <w:t xml:space="preserve">in </w:t>
      </w:r>
      <w:r w:rsidR="004A7482" w:rsidRPr="004A7482">
        <w:rPr>
          <w:rFonts w:asciiTheme="minorHAnsi" w:hAnsiTheme="minorHAnsi"/>
          <w:bCs/>
          <w:color w:val="000000" w:themeColor="text1"/>
          <w:sz w:val="22"/>
        </w:rPr>
        <w:t xml:space="preserve">mountainous nations where some of the world’s poorest and hungriest peoples live. Make </w:t>
      </w:r>
      <w:r w:rsidR="004A7482" w:rsidRPr="004A7482">
        <w:rPr>
          <w:rFonts w:ascii="Arial" w:hAnsi="Arial" w:cs="Arial"/>
          <w:bCs/>
          <w:color w:val="000000" w:themeColor="text1"/>
          <w:sz w:val="22"/>
        </w:rPr>
        <w:t>‎</w:t>
      </w:r>
      <w:r w:rsidR="004A7482" w:rsidRPr="004A7482">
        <w:rPr>
          <w:rFonts w:asciiTheme="minorHAnsi" w:hAnsiTheme="minorHAnsi"/>
          <w:bCs/>
          <w:color w:val="000000" w:themeColor="text1"/>
          <w:sz w:val="22"/>
        </w:rPr>
        <w:t>mountain</w:t>
      </w:r>
      <w:r w:rsidR="004A7482">
        <w:rPr>
          <w:rFonts w:asciiTheme="minorHAnsi" w:hAnsiTheme="minorHAnsi"/>
          <w:bCs/>
          <w:color w:val="000000" w:themeColor="text1"/>
          <w:sz w:val="22"/>
        </w:rPr>
        <w:t xml:space="preserve"> </w:t>
      </w:r>
      <w:r w:rsidR="004A7482" w:rsidRPr="004A7482">
        <w:rPr>
          <w:rFonts w:asciiTheme="minorHAnsi" w:hAnsiTheme="minorHAnsi"/>
          <w:bCs/>
          <w:color w:val="000000" w:themeColor="text1"/>
          <w:sz w:val="22"/>
        </w:rPr>
        <w:t>voices</w:t>
      </w:r>
      <w:r w:rsidR="004A7482" w:rsidRPr="004A7482">
        <w:rPr>
          <w:rFonts w:asciiTheme="minorHAnsi" w:hAnsi="Arial" w:cs="Arial"/>
          <w:bCs/>
          <w:color w:val="000000" w:themeColor="text1"/>
          <w:sz w:val="22"/>
        </w:rPr>
        <w:t>‬</w:t>
      </w:r>
      <w:r w:rsidR="004A7482" w:rsidRPr="004A7482">
        <w:rPr>
          <w:rFonts w:asciiTheme="minorHAnsi" w:hAnsiTheme="minorHAnsi"/>
          <w:bCs/>
          <w:color w:val="000000" w:themeColor="text1"/>
          <w:sz w:val="22"/>
        </w:rPr>
        <w:t xml:space="preserve"> heard by signing </w:t>
      </w:r>
      <w:r w:rsidR="004A7482">
        <w:rPr>
          <w:rFonts w:asciiTheme="minorHAnsi" w:hAnsiTheme="minorHAnsi"/>
          <w:bCs/>
          <w:color w:val="000000" w:themeColor="text1"/>
          <w:sz w:val="22"/>
        </w:rPr>
        <w:t>the</w:t>
      </w:r>
      <w:r w:rsidR="004A7482" w:rsidRPr="004A7482">
        <w:rPr>
          <w:rFonts w:asciiTheme="minorHAnsi" w:hAnsiTheme="minorHAnsi"/>
          <w:bCs/>
          <w:color w:val="000000" w:themeColor="text1"/>
          <w:sz w:val="22"/>
        </w:rPr>
        <w:t xml:space="preserve"> online </w:t>
      </w:r>
      <w:r w:rsidR="004A7482" w:rsidRPr="004A7482">
        <w:rPr>
          <w:rFonts w:ascii="Arial" w:hAnsi="Arial" w:cs="Arial"/>
          <w:bCs/>
          <w:color w:val="000000" w:themeColor="text1"/>
          <w:sz w:val="22"/>
        </w:rPr>
        <w:t>‎</w:t>
      </w:r>
      <w:r w:rsidR="004A7482" w:rsidRPr="004A7482">
        <w:rPr>
          <w:rFonts w:asciiTheme="minorHAnsi" w:hAnsiTheme="minorHAnsi"/>
          <w:bCs/>
          <w:color w:val="000000" w:themeColor="text1"/>
          <w:sz w:val="22"/>
        </w:rPr>
        <w:t>petition</w:t>
      </w:r>
      <w:r w:rsidR="004A7482" w:rsidRPr="004A7482">
        <w:rPr>
          <w:rFonts w:asciiTheme="minorHAnsi" w:hAnsi="Arial" w:cs="Arial"/>
          <w:bCs/>
          <w:color w:val="000000" w:themeColor="text1"/>
          <w:sz w:val="22"/>
        </w:rPr>
        <w:t>‬</w:t>
      </w:r>
      <w:r w:rsidR="004A7482" w:rsidRPr="004A7482">
        <w:rPr>
          <w:rFonts w:asciiTheme="minorHAnsi" w:hAnsiTheme="minorHAnsi"/>
          <w:bCs/>
          <w:color w:val="000000" w:themeColor="text1"/>
          <w:sz w:val="22"/>
        </w:rPr>
        <w:t xml:space="preserve"> </w:t>
      </w:r>
      <w:hyperlink r:id="rId28" w:history="1">
        <w:r w:rsidR="00CD7267" w:rsidRPr="00F56435">
          <w:rPr>
            <w:rStyle w:val="Hyperlink"/>
            <w:rFonts w:asciiTheme="minorHAnsi" w:hAnsiTheme="minorHAnsi"/>
            <w:sz w:val="22"/>
            <w:lang w:val="en-US"/>
          </w:rPr>
          <w:t>http://chn.ge/1Lm8Fpk</w:t>
        </w:r>
      </w:hyperlink>
      <w:bookmarkStart w:id="0" w:name="_GoBack"/>
      <w:bookmarkEnd w:id="0"/>
      <w:r w:rsidR="004A7482">
        <w:rPr>
          <w:rFonts w:asciiTheme="minorHAnsi" w:hAnsiTheme="minorHAnsi"/>
          <w:bCs/>
          <w:color w:val="000000" w:themeColor="text1"/>
          <w:sz w:val="22"/>
          <w:lang w:val="en-US"/>
        </w:rPr>
        <w:t xml:space="preserve"> </w:t>
      </w:r>
      <w:r w:rsidR="00726E32">
        <w:rPr>
          <w:rFonts w:asciiTheme="minorHAnsi" w:hAnsiTheme="minorHAnsi"/>
          <w:bCs/>
          <w:color w:val="000000" w:themeColor="text1"/>
          <w:sz w:val="22"/>
          <w:lang w:val="en-US"/>
        </w:rPr>
        <w:t>#</w:t>
      </w:r>
      <w:proofErr w:type="spellStart"/>
      <w:r w:rsidR="00726E32">
        <w:rPr>
          <w:rFonts w:asciiTheme="minorHAnsi" w:hAnsiTheme="minorHAnsi"/>
          <w:bCs/>
          <w:color w:val="000000" w:themeColor="text1"/>
          <w:sz w:val="22"/>
          <w:lang w:val="en-US"/>
        </w:rPr>
        <w:t>WeLoveMountains</w:t>
      </w:r>
      <w:proofErr w:type="spellEnd"/>
      <w:r w:rsidR="00726E32">
        <w:rPr>
          <w:rFonts w:asciiTheme="minorHAnsi" w:hAnsiTheme="minorHAnsi"/>
          <w:bCs/>
          <w:color w:val="000000" w:themeColor="text1"/>
          <w:sz w:val="22"/>
          <w:lang w:val="en-US"/>
        </w:rPr>
        <w:t xml:space="preserve"> #</w:t>
      </w:r>
      <w:proofErr w:type="spellStart"/>
      <w:r w:rsidR="00726E32">
        <w:rPr>
          <w:rFonts w:asciiTheme="minorHAnsi" w:hAnsiTheme="minorHAnsi"/>
          <w:bCs/>
          <w:color w:val="000000" w:themeColor="text1"/>
          <w:sz w:val="22"/>
          <w:lang w:val="en-US"/>
        </w:rPr>
        <w:t>MountainsMatter</w:t>
      </w:r>
      <w:proofErr w:type="spellEnd"/>
      <w:r w:rsidR="00726E32">
        <w:rPr>
          <w:rFonts w:asciiTheme="minorHAnsi" w:hAnsiTheme="minorHAnsi"/>
          <w:bCs/>
          <w:color w:val="000000" w:themeColor="text1"/>
          <w:sz w:val="22"/>
          <w:lang w:val="en-US"/>
        </w:rPr>
        <w:t xml:space="preserve"> </w:t>
      </w:r>
      <w:r w:rsidR="004A7482">
        <w:rPr>
          <w:rFonts w:asciiTheme="minorHAnsi" w:hAnsiTheme="minorHAnsi"/>
          <w:bCs/>
          <w:color w:val="000000" w:themeColor="text1"/>
          <w:sz w:val="22"/>
          <w:lang w:val="en-US"/>
        </w:rPr>
        <w:t>#</w:t>
      </w:r>
      <w:proofErr w:type="spellStart"/>
      <w:r w:rsidR="004A7482">
        <w:rPr>
          <w:rFonts w:asciiTheme="minorHAnsi" w:hAnsiTheme="minorHAnsi"/>
          <w:bCs/>
          <w:color w:val="000000" w:themeColor="text1"/>
          <w:sz w:val="22"/>
          <w:lang w:val="en-US"/>
        </w:rPr>
        <w:t>climatechange</w:t>
      </w:r>
      <w:proofErr w:type="spellEnd"/>
      <w:r w:rsidR="004A7482">
        <w:rPr>
          <w:rFonts w:asciiTheme="minorHAnsi" w:hAnsiTheme="minorHAnsi"/>
          <w:bCs/>
          <w:color w:val="000000" w:themeColor="text1"/>
          <w:sz w:val="22"/>
          <w:lang w:val="en-US"/>
        </w:rPr>
        <w:t xml:space="preserve"> #</w:t>
      </w:r>
      <w:proofErr w:type="spellStart"/>
      <w:r w:rsidR="004A7482">
        <w:rPr>
          <w:rFonts w:asciiTheme="minorHAnsi" w:hAnsiTheme="minorHAnsi"/>
          <w:bCs/>
          <w:color w:val="000000" w:themeColor="text1"/>
          <w:sz w:val="22"/>
          <w:lang w:val="en-US"/>
        </w:rPr>
        <w:t>picoftheday</w:t>
      </w:r>
      <w:proofErr w:type="spellEnd"/>
      <w:r w:rsidR="004A7482">
        <w:rPr>
          <w:rFonts w:asciiTheme="minorHAnsi" w:hAnsiTheme="minorHAnsi"/>
          <w:bCs/>
          <w:color w:val="000000" w:themeColor="text1"/>
          <w:sz w:val="22"/>
          <w:lang w:val="en-US"/>
        </w:rPr>
        <w:t xml:space="preserve"> #</w:t>
      </w:r>
      <w:r w:rsidR="00726E32">
        <w:rPr>
          <w:rFonts w:asciiTheme="minorHAnsi" w:hAnsiTheme="minorHAnsi"/>
          <w:bCs/>
          <w:color w:val="000000" w:themeColor="text1"/>
          <w:sz w:val="22"/>
          <w:lang w:val="en-US"/>
        </w:rPr>
        <w:t>SDG #</w:t>
      </w:r>
      <w:proofErr w:type="spellStart"/>
      <w:r w:rsidR="00726E32">
        <w:rPr>
          <w:rFonts w:asciiTheme="minorHAnsi" w:hAnsiTheme="minorHAnsi"/>
          <w:bCs/>
          <w:color w:val="000000" w:themeColor="text1"/>
          <w:sz w:val="22"/>
          <w:lang w:val="en-US"/>
        </w:rPr>
        <w:t>GlobalGoals</w:t>
      </w:r>
      <w:proofErr w:type="spellEnd"/>
      <w:r w:rsidR="00726E32">
        <w:rPr>
          <w:rFonts w:asciiTheme="minorHAnsi" w:hAnsiTheme="minorHAnsi"/>
          <w:bCs/>
          <w:color w:val="000000" w:themeColor="text1"/>
          <w:sz w:val="22"/>
          <w:lang w:val="en-US"/>
        </w:rPr>
        <w:t xml:space="preserve"> #Mountains #</w:t>
      </w:r>
      <w:proofErr w:type="spellStart"/>
      <w:r w:rsidR="00726E32">
        <w:rPr>
          <w:rFonts w:asciiTheme="minorHAnsi" w:hAnsiTheme="minorHAnsi"/>
          <w:bCs/>
          <w:color w:val="000000" w:themeColor="text1"/>
          <w:sz w:val="22"/>
          <w:lang w:val="en-US"/>
        </w:rPr>
        <w:t>TellEveryone</w:t>
      </w:r>
      <w:proofErr w:type="spellEnd"/>
      <w:r w:rsidR="00726E32">
        <w:rPr>
          <w:rFonts w:asciiTheme="minorHAnsi" w:hAnsiTheme="minorHAnsi"/>
          <w:bCs/>
          <w:color w:val="000000" w:themeColor="text1"/>
          <w:sz w:val="22"/>
          <w:lang w:val="en-US"/>
        </w:rPr>
        <w:t xml:space="preserve"> #</w:t>
      </w:r>
      <w:proofErr w:type="spellStart"/>
      <w:r w:rsidR="00726E32">
        <w:rPr>
          <w:rFonts w:asciiTheme="minorHAnsi" w:hAnsiTheme="minorHAnsi"/>
          <w:bCs/>
          <w:color w:val="000000" w:themeColor="text1"/>
          <w:sz w:val="22"/>
          <w:lang w:val="en-US"/>
        </w:rPr>
        <w:t>UnitedNations</w:t>
      </w:r>
      <w:proofErr w:type="spellEnd"/>
      <w:r w:rsidR="00726E32">
        <w:rPr>
          <w:rFonts w:asciiTheme="minorHAnsi" w:hAnsiTheme="minorHAnsi"/>
          <w:bCs/>
          <w:color w:val="000000" w:themeColor="text1"/>
          <w:sz w:val="22"/>
          <w:lang w:val="en-US"/>
        </w:rPr>
        <w:t xml:space="preserve"> #Community #Development #</w:t>
      </w:r>
      <w:proofErr w:type="spellStart"/>
      <w:r w:rsidR="00726E32">
        <w:rPr>
          <w:rFonts w:asciiTheme="minorHAnsi" w:hAnsiTheme="minorHAnsi"/>
          <w:bCs/>
          <w:color w:val="000000" w:themeColor="text1"/>
          <w:sz w:val="22"/>
          <w:lang w:val="en-US"/>
        </w:rPr>
        <w:t>TagsForLikes</w:t>
      </w:r>
      <w:proofErr w:type="spellEnd"/>
      <w:r w:rsidR="00726E32">
        <w:rPr>
          <w:rFonts w:asciiTheme="minorHAnsi" w:hAnsiTheme="minorHAnsi"/>
          <w:bCs/>
          <w:color w:val="000000" w:themeColor="text1"/>
          <w:sz w:val="22"/>
          <w:lang w:val="en-US"/>
        </w:rPr>
        <w:t xml:space="preserve"> </w:t>
      </w:r>
      <w:r w:rsidR="004D1EA8">
        <w:rPr>
          <w:rFonts w:asciiTheme="minorHAnsi" w:hAnsiTheme="minorHAnsi"/>
          <w:bCs/>
          <w:color w:val="000000" w:themeColor="text1"/>
          <w:sz w:val="22"/>
          <w:lang w:val="en-US"/>
        </w:rPr>
        <w:t xml:space="preserve">#Action2015 </w:t>
      </w:r>
      <w:r w:rsidR="00726E32">
        <w:rPr>
          <w:rFonts w:asciiTheme="minorHAnsi" w:hAnsiTheme="minorHAnsi"/>
          <w:bCs/>
          <w:color w:val="000000" w:themeColor="text1"/>
          <w:sz w:val="22"/>
          <w:lang w:val="en-US"/>
        </w:rPr>
        <w:t>@COP21FR</w:t>
      </w:r>
      <w:r w:rsidR="00CD7267">
        <w:t>‬‬</w:t>
      </w:r>
    </w:p>
    <w:p w:rsidR="00971489" w:rsidRPr="006C0909" w:rsidRDefault="00971489" w:rsidP="00971489">
      <w:pPr>
        <w:rPr>
          <w:rFonts w:asciiTheme="minorHAnsi" w:hAnsiTheme="minorHAnsi"/>
          <w:b/>
          <w:bCs/>
          <w:color w:val="9BBB59" w:themeColor="accent3"/>
          <w:sz w:val="28"/>
          <w:szCs w:val="28"/>
          <w:lang w:val="en-US"/>
        </w:rPr>
      </w:pPr>
      <w:r w:rsidRPr="006C0909">
        <w:rPr>
          <w:rFonts w:asciiTheme="minorHAnsi" w:hAnsiTheme="minorHAnsi"/>
          <w:b/>
          <w:bCs/>
          <w:color w:val="9BBB59" w:themeColor="accent3"/>
          <w:sz w:val="28"/>
          <w:szCs w:val="28"/>
          <w:lang w:val="en-US"/>
        </w:rPr>
        <w:t>Videos about climate change in mountains:</w:t>
      </w:r>
    </w:p>
    <w:p w:rsidR="00971489" w:rsidRPr="00CE291B" w:rsidRDefault="00971489" w:rsidP="00971489">
      <w:pPr>
        <w:ind w:left="360" w:right="450"/>
        <w:rPr>
          <w:rFonts w:asciiTheme="minorHAnsi" w:hAnsiTheme="minorHAnsi"/>
          <w:sz w:val="22"/>
        </w:rPr>
      </w:pPr>
      <w:r w:rsidRPr="00A20643">
        <w:rPr>
          <w:rFonts w:asciiTheme="minorHAnsi" w:eastAsia="Times New Roman" w:hAnsiTheme="minorHAnsi" w:cs="Arial"/>
          <w:color w:val="000000"/>
          <w:sz w:val="22"/>
          <w:lang w:val="en-US"/>
        </w:rPr>
        <w:t>Mountains and Climate Change: A Global Concern</w:t>
      </w:r>
      <w:r w:rsidRPr="00A20643">
        <w:rPr>
          <w:rFonts w:asciiTheme="minorHAnsi" w:eastAsia="Times New Roman" w:hAnsiTheme="minorHAnsi" w:cs="Arial"/>
          <w:color w:val="000000"/>
          <w:sz w:val="22"/>
          <w:lang w:val="en-US"/>
        </w:rPr>
        <w:br/>
      </w:r>
      <w:hyperlink r:id="rId29" w:history="1">
        <w:r w:rsidRPr="008F7716">
          <w:rPr>
            <w:rStyle w:val="Hyperlink"/>
            <w:rFonts w:asciiTheme="minorHAnsi" w:hAnsiTheme="minorHAnsi"/>
            <w:sz w:val="22"/>
          </w:rPr>
          <w:t>https://www.youtube.com/watch?v=IdCsymnecnU</w:t>
        </w:r>
      </w:hyperlink>
      <w:r>
        <w:rPr>
          <w:rFonts w:asciiTheme="minorHAnsi" w:hAnsiTheme="minorHAnsi"/>
          <w:sz w:val="22"/>
        </w:rPr>
        <w:br/>
      </w:r>
      <w:r w:rsidRPr="00A20643">
        <w:rPr>
          <w:rFonts w:asciiTheme="minorHAnsi" w:eastAsia="Times New Roman" w:hAnsiTheme="minorHAnsi" w:cs="Arial"/>
          <w:color w:val="000000"/>
          <w:sz w:val="22"/>
          <w:lang w:val="en-US"/>
        </w:rPr>
        <w:br/>
        <w:t>Mountain and Climate Change</w:t>
      </w:r>
      <w:r w:rsidRPr="00A20643">
        <w:rPr>
          <w:rFonts w:asciiTheme="minorHAnsi" w:eastAsia="Times New Roman" w:hAnsiTheme="minorHAnsi" w:cs="Arial"/>
          <w:color w:val="000000"/>
          <w:sz w:val="22"/>
          <w:lang w:val="en-US"/>
        </w:rPr>
        <w:br/>
      </w:r>
      <w:hyperlink r:id="rId30" w:history="1">
        <w:r w:rsidRPr="00CE291B">
          <w:rPr>
            <w:rStyle w:val="Hyperlink"/>
            <w:rFonts w:asciiTheme="minorHAnsi" w:eastAsia="Times New Roman" w:hAnsiTheme="minorHAnsi" w:cs="Arial"/>
            <w:sz w:val="22"/>
            <w:lang w:val="en-US"/>
          </w:rPr>
          <w:t>https://www.youtube.com/watch?v=KssExEWfR2k</w:t>
        </w:r>
      </w:hyperlink>
      <w:r w:rsidRPr="00CE291B">
        <w:rPr>
          <w:rFonts w:asciiTheme="minorHAnsi" w:eastAsia="Times New Roman" w:hAnsiTheme="minorHAnsi" w:cs="Arial"/>
          <w:color w:val="000000"/>
          <w:sz w:val="22"/>
          <w:lang w:val="en-US"/>
        </w:rPr>
        <w:br/>
      </w:r>
      <w:r w:rsidRPr="00A20643">
        <w:rPr>
          <w:rFonts w:asciiTheme="minorHAnsi" w:eastAsia="Times New Roman" w:hAnsiTheme="minorHAnsi" w:cs="Arial"/>
          <w:color w:val="000000"/>
          <w:sz w:val="22"/>
          <w:lang w:val="en-US"/>
        </w:rPr>
        <w:br/>
      </w:r>
      <w:r w:rsidRPr="00F41713">
        <w:rPr>
          <w:rFonts w:asciiTheme="minorHAnsi" w:eastAsia="Times New Roman" w:hAnsiTheme="minorHAnsi" w:cs="Arial"/>
          <w:color w:val="000000"/>
          <w:sz w:val="22"/>
          <w:lang w:val="en-US"/>
        </w:rPr>
        <w:t>Testimonies Of Livelihood And Agriculture Losses Due to Climate Change In Mountains</w:t>
      </w:r>
      <w:r w:rsidRPr="00F41713">
        <w:rPr>
          <w:rFonts w:asciiTheme="minorHAnsi" w:eastAsia="Times New Roman" w:hAnsiTheme="minorHAnsi" w:cs="Arial"/>
          <w:color w:val="000000"/>
          <w:sz w:val="22"/>
          <w:lang w:val="en-US"/>
        </w:rPr>
        <w:br/>
      </w:r>
      <w:hyperlink r:id="rId31" w:history="1">
        <w:r w:rsidR="00F41713" w:rsidRPr="00F41713">
          <w:rPr>
            <w:rStyle w:val="Hyperlink"/>
            <w:rFonts w:asciiTheme="minorHAnsi" w:eastAsia="Times New Roman" w:hAnsiTheme="minorHAnsi" w:cs="Arial"/>
            <w:sz w:val="22"/>
            <w:lang w:val="en-US"/>
          </w:rPr>
          <w:t>https://youtu.be/SgUlG12pqbo</w:t>
        </w:r>
      </w:hyperlink>
    </w:p>
    <w:p w:rsidR="00971489" w:rsidRPr="006C0909" w:rsidRDefault="00971489" w:rsidP="00971489">
      <w:pPr>
        <w:ind w:left="360" w:right="450"/>
        <w:rPr>
          <w:rFonts w:asciiTheme="minorHAnsi" w:eastAsia="Times New Roman" w:hAnsiTheme="minorHAnsi" w:cs="Arial"/>
          <w:color w:val="000000"/>
          <w:sz w:val="22"/>
          <w:lang w:val="en-US"/>
        </w:rPr>
      </w:pPr>
      <w:r w:rsidRPr="00A20643">
        <w:rPr>
          <w:rFonts w:asciiTheme="minorHAnsi" w:eastAsia="Times New Roman" w:hAnsiTheme="minorHAnsi" w:cs="Arial"/>
          <w:color w:val="000000"/>
          <w:sz w:val="22"/>
          <w:lang w:val="en-US"/>
        </w:rPr>
        <w:t>Agriculture And Adapting to Climate Change In Himalayan Mountains of India</w:t>
      </w:r>
      <w:r w:rsidRPr="00A20643">
        <w:rPr>
          <w:rFonts w:asciiTheme="minorHAnsi" w:eastAsia="Times New Roman" w:hAnsiTheme="minorHAnsi" w:cs="Arial"/>
          <w:color w:val="000000"/>
          <w:sz w:val="22"/>
          <w:lang w:val="en-US"/>
        </w:rPr>
        <w:br/>
      </w:r>
      <w:hyperlink r:id="rId32" w:history="1">
        <w:r w:rsidRPr="008F7716">
          <w:rPr>
            <w:rStyle w:val="Hyperlink"/>
            <w:rFonts w:asciiTheme="minorHAnsi" w:eastAsia="Times New Roman" w:hAnsiTheme="minorHAnsi" w:cs="Arial"/>
            <w:sz w:val="22"/>
            <w:lang w:val="en-US"/>
          </w:rPr>
          <w:t>https://www.youtube.com/watch?v=NMAPxjK2NsA</w:t>
        </w:r>
      </w:hyperlink>
      <w:r>
        <w:rPr>
          <w:rFonts w:asciiTheme="minorHAnsi" w:eastAsia="Times New Roman" w:hAnsiTheme="minorHAnsi" w:cs="Arial"/>
          <w:color w:val="000000"/>
          <w:sz w:val="22"/>
          <w:lang w:val="en-US"/>
        </w:rPr>
        <w:t xml:space="preserve"> </w:t>
      </w:r>
    </w:p>
    <w:p w:rsidR="00971489" w:rsidRPr="006C0909" w:rsidRDefault="00971489" w:rsidP="00971489">
      <w:pPr>
        <w:ind w:right="450"/>
        <w:rPr>
          <w:rFonts w:asciiTheme="minorHAnsi" w:eastAsia="Times New Roman" w:hAnsiTheme="minorHAnsi" w:cs="Arial"/>
          <w:color w:val="9BBB59" w:themeColor="accent3"/>
          <w:sz w:val="28"/>
          <w:szCs w:val="28"/>
          <w:lang w:val="en-US"/>
        </w:rPr>
      </w:pPr>
      <w:r w:rsidRPr="006C0909">
        <w:rPr>
          <w:rFonts w:asciiTheme="minorHAnsi" w:eastAsia="Times New Roman" w:hAnsiTheme="minorHAnsi" w:cs="Arial"/>
          <w:b/>
          <w:bCs/>
          <w:color w:val="9BBB59" w:themeColor="accent3"/>
          <w:sz w:val="28"/>
          <w:szCs w:val="28"/>
        </w:rPr>
        <w:t>Publications about climate change in mountains</w:t>
      </w:r>
    </w:p>
    <w:p w:rsidR="00971489" w:rsidRPr="00A20643" w:rsidRDefault="00971489" w:rsidP="00971489">
      <w:pPr>
        <w:ind w:left="360" w:right="450"/>
        <w:rPr>
          <w:rFonts w:asciiTheme="minorHAnsi" w:eastAsia="Times New Roman" w:hAnsiTheme="minorHAnsi" w:cs="Arial"/>
          <w:color w:val="000000"/>
          <w:sz w:val="22"/>
          <w:lang w:val="en-US"/>
        </w:rPr>
      </w:pPr>
      <w:r w:rsidRPr="00A20643">
        <w:rPr>
          <w:rFonts w:asciiTheme="minorHAnsi" w:eastAsia="Times New Roman" w:hAnsiTheme="minorHAnsi" w:cs="Arial"/>
          <w:color w:val="000000"/>
          <w:sz w:val="22"/>
          <w:lang w:val="en-US"/>
        </w:rPr>
        <w:t>Mountains and climate change</w:t>
      </w:r>
      <w:r w:rsidRPr="00A20643">
        <w:rPr>
          <w:rFonts w:asciiTheme="minorHAnsi" w:eastAsia="Times New Roman" w:hAnsiTheme="minorHAnsi" w:cs="Arial"/>
          <w:color w:val="000000"/>
          <w:sz w:val="22"/>
          <w:lang w:val="en-US"/>
        </w:rPr>
        <w:br/>
      </w:r>
      <w:hyperlink r:id="rId33" w:history="1">
        <w:r w:rsidRPr="00A20643">
          <w:rPr>
            <w:rStyle w:val="Hyperlink"/>
            <w:rFonts w:asciiTheme="minorHAnsi" w:eastAsia="Times New Roman" w:hAnsiTheme="minorHAnsi" w:cs="Arial"/>
            <w:sz w:val="22"/>
            <w:lang w:val="en-US"/>
          </w:rPr>
          <w:t>http://www.mountainpartnership.org/publications/publication-detail/en/c/271250/</w:t>
        </w:r>
      </w:hyperlink>
    </w:p>
    <w:p w:rsidR="00971489" w:rsidRPr="00A20643" w:rsidRDefault="00971489" w:rsidP="00971489">
      <w:pPr>
        <w:ind w:left="360" w:right="450"/>
        <w:rPr>
          <w:rStyle w:val="Hyperlink"/>
          <w:rFonts w:asciiTheme="minorHAnsi" w:hAnsiTheme="minorHAnsi"/>
          <w:sz w:val="22"/>
        </w:rPr>
      </w:pPr>
      <w:r w:rsidRPr="00A20643">
        <w:rPr>
          <w:rFonts w:asciiTheme="minorHAnsi" w:eastAsia="Times New Roman" w:hAnsiTheme="minorHAnsi" w:cs="Arial"/>
          <w:color w:val="000000"/>
          <w:sz w:val="22"/>
          <w:lang w:val="en-US"/>
        </w:rPr>
        <w:t>Climate change impacts on mountain regions of the world</w:t>
      </w:r>
      <w:r w:rsidRPr="00A20643">
        <w:rPr>
          <w:rFonts w:asciiTheme="minorHAnsi" w:eastAsia="Times New Roman" w:hAnsiTheme="minorHAnsi" w:cs="Arial"/>
          <w:color w:val="000000"/>
          <w:sz w:val="22"/>
          <w:lang w:val="en-US"/>
        </w:rPr>
        <w:br/>
      </w:r>
      <w:hyperlink r:id="rId34" w:history="1">
        <w:r w:rsidRPr="00A20643">
          <w:rPr>
            <w:rStyle w:val="Hyperlink"/>
            <w:rFonts w:asciiTheme="minorHAnsi" w:eastAsia="Times New Roman" w:hAnsiTheme="minorHAnsi" w:cs="Arial"/>
            <w:sz w:val="22"/>
            <w:lang w:val="en-US"/>
          </w:rPr>
          <w:t>http://unesdoc.unesco.org/images/0022/002246/224605M.pdf</w:t>
        </w:r>
      </w:hyperlink>
    </w:p>
    <w:p w:rsidR="00971489" w:rsidRPr="00A20643" w:rsidRDefault="00971489" w:rsidP="00971489">
      <w:pPr>
        <w:ind w:left="360" w:right="450"/>
        <w:rPr>
          <w:rFonts w:asciiTheme="minorHAnsi" w:eastAsia="Times New Roman" w:hAnsiTheme="minorHAnsi" w:cs="Arial"/>
          <w:color w:val="000000"/>
          <w:sz w:val="22"/>
          <w:lang w:val="en-US"/>
        </w:rPr>
      </w:pPr>
      <w:r w:rsidRPr="00A20643">
        <w:rPr>
          <w:rFonts w:asciiTheme="minorHAnsi" w:eastAsia="Times New Roman" w:hAnsiTheme="minorHAnsi" w:cs="Arial"/>
          <w:color w:val="000000"/>
          <w:sz w:val="22"/>
          <w:lang w:val="en-US"/>
        </w:rPr>
        <w:t>Impacts of Climate Change on Mountain Regions</w:t>
      </w:r>
      <w:r w:rsidRPr="00A20643">
        <w:rPr>
          <w:rFonts w:asciiTheme="minorHAnsi" w:eastAsia="Times New Roman" w:hAnsiTheme="minorHAnsi" w:cs="Arial"/>
          <w:color w:val="000000"/>
          <w:sz w:val="22"/>
          <w:lang w:val="en-US"/>
        </w:rPr>
        <w:br/>
      </w:r>
      <w:hyperlink r:id="rId35" w:history="1">
        <w:r w:rsidRPr="00A20643">
          <w:rPr>
            <w:rStyle w:val="Hyperlink"/>
            <w:rFonts w:asciiTheme="minorHAnsi" w:eastAsia="Times New Roman" w:hAnsiTheme="minorHAnsi" w:cs="Arial"/>
            <w:sz w:val="22"/>
            <w:lang w:val="en-US"/>
          </w:rPr>
          <w:t>https://www.ipcc-wg2.gov/publications/SAR/SAR_Chapter%205.pdf</w:t>
        </w:r>
      </w:hyperlink>
    </w:p>
    <w:p w:rsidR="00C65339" w:rsidRDefault="00C65339" w:rsidP="00C65339">
      <w:pPr>
        <w:ind w:left="360" w:right="450"/>
        <w:rPr>
          <w:rFonts w:asciiTheme="minorHAnsi" w:eastAsia="Times New Roman" w:hAnsiTheme="minorHAnsi" w:cs="Arial"/>
          <w:color w:val="000000"/>
          <w:sz w:val="22"/>
          <w:lang w:val="en-US"/>
        </w:rPr>
      </w:pPr>
      <w:r>
        <w:rPr>
          <w:rFonts w:asciiTheme="minorHAnsi" w:eastAsia="Times New Roman" w:hAnsiTheme="minorHAnsi" w:cs="Arial"/>
          <w:color w:val="000000"/>
          <w:sz w:val="22"/>
          <w:lang w:val="en-US"/>
        </w:rPr>
        <w:t>Future Imperfect – Climate Change and Adaptation in the Carpathians</w:t>
      </w:r>
      <w:r>
        <w:rPr>
          <w:rFonts w:asciiTheme="minorHAnsi" w:eastAsia="Times New Roman" w:hAnsiTheme="minorHAnsi" w:cs="Arial"/>
          <w:color w:val="000000"/>
          <w:sz w:val="22"/>
          <w:lang w:val="en-US"/>
        </w:rPr>
        <w:br/>
      </w:r>
      <w:hyperlink r:id="rId36" w:history="1">
        <w:r w:rsidRPr="00303570">
          <w:rPr>
            <w:rStyle w:val="Hyperlink"/>
            <w:rFonts w:asciiTheme="minorHAnsi" w:eastAsia="Times New Roman" w:hAnsiTheme="minorHAnsi" w:cs="Arial"/>
            <w:sz w:val="22"/>
            <w:lang w:val="en-US"/>
          </w:rPr>
          <w:t>http://www.carpathianconvention.org/tl_files/carpathiancon/Downloads/04%20Publications%20-%20Press%20-%20Gallery/Documents%20and%20Publications/FutureImperfect_lo.pdf</w:t>
        </w:r>
      </w:hyperlink>
      <w:r>
        <w:rPr>
          <w:rFonts w:asciiTheme="minorHAnsi" w:eastAsia="Times New Roman" w:hAnsiTheme="minorHAnsi" w:cs="Arial"/>
          <w:color w:val="000000"/>
          <w:sz w:val="22"/>
          <w:lang w:val="en-US"/>
        </w:rPr>
        <w:t xml:space="preserve"> </w:t>
      </w:r>
    </w:p>
    <w:p w:rsidR="00971489" w:rsidRPr="00A20643" w:rsidRDefault="00971489" w:rsidP="00971489">
      <w:pPr>
        <w:ind w:left="360" w:right="450"/>
        <w:rPr>
          <w:rFonts w:asciiTheme="minorHAnsi" w:eastAsia="Times New Roman" w:hAnsiTheme="minorHAnsi" w:cs="Arial"/>
          <w:color w:val="000000"/>
          <w:sz w:val="22"/>
          <w:lang w:val="en-US"/>
        </w:rPr>
      </w:pPr>
      <w:r w:rsidRPr="00A20643">
        <w:rPr>
          <w:rFonts w:asciiTheme="minorHAnsi" w:eastAsia="Times New Roman" w:hAnsiTheme="minorHAnsi" w:cs="Arial"/>
          <w:color w:val="000000"/>
          <w:sz w:val="22"/>
          <w:lang w:val="en-US"/>
        </w:rPr>
        <w:t>Mountain Research and Development</w:t>
      </w:r>
      <w:r w:rsidRPr="00A20643">
        <w:rPr>
          <w:rFonts w:asciiTheme="minorHAnsi" w:eastAsia="Times New Roman" w:hAnsiTheme="minorHAnsi" w:cs="Arial"/>
          <w:color w:val="000000"/>
          <w:sz w:val="22"/>
          <w:lang w:val="en-US"/>
        </w:rPr>
        <w:br/>
      </w:r>
      <w:hyperlink r:id="rId37" w:history="1">
        <w:r w:rsidRPr="00A20643">
          <w:rPr>
            <w:rStyle w:val="Hyperlink"/>
            <w:rFonts w:asciiTheme="minorHAnsi" w:eastAsia="Times New Roman" w:hAnsiTheme="minorHAnsi" w:cs="Arial"/>
            <w:sz w:val="22"/>
            <w:lang w:val="en-US"/>
          </w:rPr>
          <w:t>http://www.bioone.org/loi/mred</w:t>
        </w:r>
      </w:hyperlink>
    </w:p>
    <w:p w:rsidR="00971489" w:rsidRPr="006C0909" w:rsidRDefault="00971489" w:rsidP="00971489">
      <w:pPr>
        <w:ind w:left="360" w:right="450"/>
        <w:rPr>
          <w:rFonts w:asciiTheme="minorHAnsi" w:eastAsia="Times New Roman" w:hAnsiTheme="minorHAnsi" w:cs="Arial"/>
          <w:color w:val="000000"/>
          <w:sz w:val="22"/>
          <w:lang w:val="en-US"/>
        </w:rPr>
      </w:pPr>
      <w:r w:rsidRPr="00A20643">
        <w:rPr>
          <w:rFonts w:asciiTheme="minorHAnsi" w:eastAsia="Times New Roman" w:hAnsiTheme="minorHAnsi" w:cs="Arial"/>
          <w:color w:val="000000"/>
          <w:sz w:val="22"/>
          <w:lang w:val="en-US"/>
        </w:rPr>
        <w:t>UNEP/GRID-</w:t>
      </w:r>
      <w:proofErr w:type="spellStart"/>
      <w:r w:rsidRPr="00A20643">
        <w:rPr>
          <w:rFonts w:asciiTheme="minorHAnsi" w:eastAsia="Times New Roman" w:hAnsiTheme="minorHAnsi" w:cs="Arial"/>
          <w:color w:val="000000"/>
          <w:sz w:val="22"/>
          <w:lang w:val="en-US"/>
        </w:rPr>
        <w:t>Arendal</w:t>
      </w:r>
      <w:proofErr w:type="spellEnd"/>
      <w:r w:rsidRPr="00A20643">
        <w:rPr>
          <w:rFonts w:asciiTheme="minorHAnsi" w:eastAsia="Times New Roman" w:hAnsiTheme="minorHAnsi" w:cs="Arial"/>
          <w:color w:val="000000"/>
          <w:sz w:val="22"/>
          <w:lang w:val="en-US"/>
        </w:rPr>
        <w:br/>
      </w:r>
      <w:hyperlink r:id="rId38" w:history="1">
        <w:r w:rsidRPr="00A20643">
          <w:rPr>
            <w:rStyle w:val="Hyperlink"/>
            <w:rFonts w:asciiTheme="minorHAnsi" w:eastAsia="Times New Roman" w:hAnsiTheme="minorHAnsi" w:cs="Arial"/>
            <w:sz w:val="22"/>
            <w:lang w:val="en-US"/>
          </w:rPr>
          <w:t>http://www.unep.org/pdf/himalayareport_screen.pdf</w:t>
        </w:r>
      </w:hyperlink>
    </w:p>
    <w:p w:rsidR="00F34C87" w:rsidRPr="006C0909" w:rsidRDefault="00971489" w:rsidP="00C6325A">
      <w:pPr>
        <w:rPr>
          <w:rFonts w:asciiTheme="minorHAnsi" w:hAnsiTheme="minorHAnsi"/>
          <w:b/>
          <w:bCs/>
          <w:color w:val="9BBB59" w:themeColor="accent3"/>
          <w:sz w:val="28"/>
          <w:szCs w:val="28"/>
        </w:rPr>
      </w:pPr>
      <w:r>
        <w:rPr>
          <w:rFonts w:asciiTheme="minorHAnsi" w:hAnsiTheme="minorHAnsi"/>
          <w:b/>
          <w:bCs/>
          <w:color w:val="9BBB59" w:themeColor="accent3"/>
          <w:sz w:val="28"/>
          <w:szCs w:val="28"/>
        </w:rPr>
        <w:t>L</w:t>
      </w:r>
      <w:r w:rsidR="00975E7B" w:rsidRPr="006C0909">
        <w:rPr>
          <w:rFonts w:asciiTheme="minorHAnsi" w:hAnsiTheme="minorHAnsi"/>
          <w:b/>
          <w:bCs/>
          <w:color w:val="9BBB59" w:themeColor="accent3"/>
          <w:sz w:val="28"/>
          <w:szCs w:val="28"/>
        </w:rPr>
        <w:t xml:space="preserve">inks to </w:t>
      </w:r>
      <w:r w:rsidR="00A97CB2" w:rsidRPr="006C0909">
        <w:rPr>
          <w:rFonts w:asciiTheme="minorHAnsi" w:hAnsiTheme="minorHAnsi"/>
          <w:b/>
          <w:bCs/>
          <w:color w:val="9BBB59" w:themeColor="accent3"/>
          <w:sz w:val="28"/>
          <w:szCs w:val="28"/>
        </w:rPr>
        <w:t>organizations that work on</w:t>
      </w:r>
      <w:r w:rsidR="00975E7B" w:rsidRPr="006C0909">
        <w:rPr>
          <w:rFonts w:asciiTheme="minorHAnsi" w:hAnsiTheme="minorHAnsi"/>
          <w:b/>
          <w:bCs/>
          <w:color w:val="9BBB59" w:themeColor="accent3"/>
          <w:sz w:val="28"/>
          <w:szCs w:val="28"/>
        </w:rPr>
        <w:t xml:space="preserve"> climate change in</w:t>
      </w:r>
      <w:r w:rsidR="004A2C6F" w:rsidRPr="006C0909">
        <w:rPr>
          <w:rFonts w:asciiTheme="minorHAnsi" w:hAnsiTheme="minorHAnsi"/>
          <w:b/>
          <w:bCs/>
          <w:color w:val="9BBB59" w:themeColor="accent3"/>
          <w:sz w:val="28"/>
          <w:szCs w:val="28"/>
        </w:rPr>
        <w:t xml:space="preserve"> mountains</w:t>
      </w:r>
    </w:p>
    <w:p w:rsidR="0014023C" w:rsidRDefault="0014023C" w:rsidP="0014023C">
      <w:pPr>
        <w:ind w:left="360" w:right="450"/>
      </w:pPr>
      <w:r w:rsidRPr="00A20643">
        <w:rPr>
          <w:rFonts w:asciiTheme="minorHAnsi" w:eastAsia="Times New Roman" w:hAnsiTheme="minorHAnsi" w:cs="Arial"/>
          <w:color w:val="000000"/>
          <w:sz w:val="22"/>
          <w:lang w:val="en-US"/>
        </w:rPr>
        <w:t>Mountain Partnership</w:t>
      </w:r>
      <w:r w:rsidRPr="00A20643">
        <w:rPr>
          <w:rFonts w:asciiTheme="minorHAnsi" w:eastAsia="Times New Roman" w:hAnsiTheme="minorHAnsi" w:cs="Arial"/>
          <w:color w:val="000000"/>
          <w:sz w:val="22"/>
          <w:lang w:val="en-US"/>
        </w:rPr>
        <w:br/>
      </w:r>
      <w:hyperlink r:id="rId39" w:history="1">
        <w:r w:rsidRPr="00A20643">
          <w:rPr>
            <w:rStyle w:val="Hyperlink"/>
            <w:rFonts w:asciiTheme="minorHAnsi" w:eastAsia="Times New Roman" w:hAnsiTheme="minorHAnsi" w:cs="Arial"/>
            <w:sz w:val="22"/>
            <w:lang w:val="en-US"/>
          </w:rPr>
          <w:t>http://www.mountainpartnership.org/our-work/focusareas/climatechange/en/</w:t>
        </w:r>
      </w:hyperlink>
    </w:p>
    <w:p w:rsidR="0022337B" w:rsidRPr="0022337B" w:rsidRDefault="0022337B" w:rsidP="00C65339">
      <w:pPr>
        <w:ind w:left="360" w:right="450"/>
        <w:rPr>
          <w:rFonts w:asciiTheme="minorHAnsi" w:hAnsiTheme="minorHAnsi"/>
          <w:sz w:val="22"/>
          <w:lang w:val="it-IT"/>
        </w:rPr>
      </w:pPr>
      <w:r w:rsidRPr="0022337B">
        <w:rPr>
          <w:rFonts w:asciiTheme="minorHAnsi" w:hAnsiTheme="minorHAnsi"/>
          <w:sz w:val="22"/>
          <w:lang w:val="it-IT"/>
        </w:rPr>
        <w:lastRenderedPageBreak/>
        <w:t>Alpine Convention</w:t>
      </w:r>
      <w:r w:rsidRPr="0022337B">
        <w:rPr>
          <w:rFonts w:asciiTheme="minorHAnsi" w:hAnsiTheme="minorHAnsi"/>
          <w:sz w:val="22"/>
          <w:lang w:val="it-IT"/>
        </w:rPr>
        <w:br/>
      </w:r>
      <w:hyperlink r:id="rId40" w:history="1">
        <w:r w:rsidRPr="00EB424B">
          <w:rPr>
            <w:rStyle w:val="Hyperlink"/>
            <w:rFonts w:asciiTheme="minorHAnsi" w:hAnsiTheme="minorHAnsi"/>
            <w:sz w:val="22"/>
            <w:lang w:val="it-IT"/>
          </w:rPr>
          <w:t>http://www.alpconv.org/en/ClimatePortal/pages/default.aspx?AspxAutoDetectCookieSupport=1</w:t>
        </w:r>
      </w:hyperlink>
      <w:r>
        <w:rPr>
          <w:rFonts w:asciiTheme="minorHAnsi" w:hAnsiTheme="minorHAnsi"/>
          <w:sz w:val="22"/>
          <w:lang w:val="it-IT"/>
        </w:rPr>
        <w:t xml:space="preserve"> </w:t>
      </w:r>
    </w:p>
    <w:p w:rsidR="00C65339" w:rsidRPr="0022337B" w:rsidRDefault="00C65339" w:rsidP="00C65339">
      <w:pPr>
        <w:ind w:left="360" w:right="450"/>
        <w:rPr>
          <w:rStyle w:val="Hyperlink"/>
          <w:rFonts w:asciiTheme="minorHAnsi" w:hAnsiTheme="minorHAnsi"/>
          <w:color w:val="auto"/>
          <w:sz w:val="22"/>
          <w:u w:val="none"/>
          <w:lang w:val="fr-FR"/>
        </w:rPr>
      </w:pPr>
      <w:proofErr w:type="spellStart"/>
      <w:r w:rsidRPr="004A7482">
        <w:rPr>
          <w:rFonts w:asciiTheme="minorHAnsi" w:hAnsiTheme="minorHAnsi"/>
          <w:sz w:val="22"/>
          <w:lang w:val="fr-FR"/>
        </w:rPr>
        <w:t>Carpathian</w:t>
      </w:r>
      <w:proofErr w:type="spellEnd"/>
      <w:r w:rsidRPr="004A7482">
        <w:rPr>
          <w:rFonts w:asciiTheme="minorHAnsi" w:hAnsiTheme="minorHAnsi"/>
          <w:sz w:val="22"/>
          <w:lang w:val="fr-FR"/>
        </w:rPr>
        <w:t xml:space="preserve"> Convention</w:t>
      </w:r>
      <w:r w:rsidRPr="0022337B">
        <w:rPr>
          <w:rFonts w:asciiTheme="minorHAnsi" w:hAnsiTheme="minorHAnsi"/>
          <w:sz w:val="22"/>
          <w:lang w:val="fr-FR"/>
        </w:rPr>
        <w:br/>
      </w:r>
      <w:hyperlink r:id="rId41" w:history="1">
        <w:r w:rsidR="007744BA" w:rsidRPr="0022337B">
          <w:rPr>
            <w:rStyle w:val="Hyperlink"/>
            <w:rFonts w:asciiTheme="minorHAnsi" w:hAnsiTheme="minorHAnsi"/>
            <w:sz w:val="22"/>
            <w:lang w:val="fr-FR"/>
          </w:rPr>
          <w:t>http://www.carpathianconvention.org/</w:t>
        </w:r>
      </w:hyperlink>
    </w:p>
    <w:p w:rsidR="0014023C" w:rsidRPr="00A20643" w:rsidRDefault="0014023C" w:rsidP="0014023C">
      <w:pPr>
        <w:ind w:left="360" w:right="450"/>
        <w:rPr>
          <w:rFonts w:asciiTheme="minorHAnsi" w:hAnsiTheme="minorHAnsi"/>
          <w:sz w:val="22"/>
        </w:rPr>
      </w:pPr>
      <w:r w:rsidRPr="00A20643">
        <w:rPr>
          <w:rFonts w:asciiTheme="minorHAnsi" w:eastAsia="Times New Roman" w:hAnsiTheme="minorHAnsi" w:cs="Arial"/>
          <w:color w:val="000000"/>
          <w:sz w:val="22"/>
          <w:lang w:val="en-US"/>
        </w:rPr>
        <w:t xml:space="preserve">Convention on Biological Diversity: Programme of Work on Mountain Biological Diversity </w:t>
      </w:r>
      <w:hyperlink r:id="rId42" w:history="1">
        <w:r w:rsidRPr="00A20643">
          <w:rPr>
            <w:rStyle w:val="Hyperlink"/>
            <w:rFonts w:asciiTheme="minorHAnsi" w:eastAsia="Times New Roman" w:hAnsiTheme="minorHAnsi" w:cs="Arial"/>
            <w:sz w:val="22"/>
            <w:lang w:val="en-US"/>
          </w:rPr>
          <w:t>https://www.cbd.int/mountain/about.shtml</w:t>
        </w:r>
      </w:hyperlink>
    </w:p>
    <w:p w:rsidR="00A97CB2" w:rsidRPr="00A20643" w:rsidRDefault="00A97CB2" w:rsidP="00F346E7">
      <w:pPr>
        <w:ind w:left="360" w:right="450"/>
        <w:rPr>
          <w:rFonts w:asciiTheme="minorHAnsi" w:hAnsiTheme="minorHAnsi"/>
          <w:sz w:val="22"/>
          <w:lang w:val="en-US"/>
        </w:rPr>
      </w:pPr>
      <w:r w:rsidRPr="00A20643">
        <w:rPr>
          <w:rFonts w:asciiTheme="minorHAnsi" w:eastAsia="Times New Roman" w:hAnsiTheme="minorHAnsi" w:cs="Arial"/>
          <w:color w:val="000000"/>
          <w:sz w:val="22"/>
          <w:lang w:val="en-US"/>
        </w:rPr>
        <w:t xml:space="preserve">United Nations Environment </w:t>
      </w:r>
      <w:proofErr w:type="spellStart"/>
      <w:r w:rsidRPr="00A20643">
        <w:rPr>
          <w:rFonts w:asciiTheme="minorHAnsi" w:eastAsia="Times New Roman" w:hAnsiTheme="minorHAnsi" w:cs="Arial"/>
          <w:color w:val="000000"/>
          <w:sz w:val="22"/>
          <w:lang w:val="en-US"/>
        </w:rPr>
        <w:t>Programme</w:t>
      </w:r>
      <w:proofErr w:type="spellEnd"/>
      <w:r w:rsidRPr="00A20643">
        <w:rPr>
          <w:rFonts w:asciiTheme="minorHAnsi" w:eastAsia="Times New Roman" w:hAnsiTheme="minorHAnsi" w:cs="Arial"/>
          <w:color w:val="000000"/>
          <w:sz w:val="22"/>
          <w:lang w:val="en-US"/>
        </w:rPr>
        <w:br/>
      </w:r>
      <w:hyperlink r:id="rId43" w:history="1">
        <w:r w:rsidR="00EA6814" w:rsidRPr="00EA6814">
          <w:rPr>
            <w:rStyle w:val="Hyperlink"/>
            <w:rFonts w:asciiTheme="minorHAnsi" w:hAnsiTheme="minorHAnsi"/>
            <w:sz w:val="22"/>
          </w:rPr>
          <w:t>http://ebaflagship.org/index.php</w:t>
        </w:r>
      </w:hyperlink>
      <w:r w:rsidR="00F346E7" w:rsidRPr="00A20643">
        <w:rPr>
          <w:rFonts w:asciiTheme="minorHAnsi" w:hAnsiTheme="minorHAnsi"/>
          <w:sz w:val="22"/>
          <w:lang w:val="en-US"/>
        </w:rPr>
        <w:br/>
      </w:r>
      <w:r w:rsidRPr="00A20643">
        <w:rPr>
          <w:rFonts w:asciiTheme="minorHAnsi" w:eastAsia="Times New Roman" w:hAnsiTheme="minorHAnsi" w:cs="Arial"/>
          <w:color w:val="000000"/>
          <w:sz w:val="22"/>
          <w:lang w:val="en-US"/>
        </w:rPr>
        <w:br/>
        <w:t xml:space="preserve">United Nations Educational, Scientific and Cultural Organization: Man and Biosphere </w:t>
      </w:r>
      <w:proofErr w:type="spellStart"/>
      <w:r w:rsidRPr="00A20643">
        <w:rPr>
          <w:rFonts w:asciiTheme="minorHAnsi" w:eastAsia="Times New Roman" w:hAnsiTheme="minorHAnsi" w:cs="Arial"/>
          <w:color w:val="000000"/>
          <w:sz w:val="22"/>
          <w:lang w:val="en-US"/>
        </w:rPr>
        <w:t>Programme</w:t>
      </w:r>
      <w:proofErr w:type="spellEnd"/>
      <w:r w:rsidRPr="00A20643">
        <w:rPr>
          <w:rFonts w:asciiTheme="minorHAnsi" w:eastAsia="Times New Roman" w:hAnsiTheme="minorHAnsi" w:cs="Arial"/>
          <w:color w:val="000000"/>
          <w:sz w:val="22"/>
          <w:lang w:val="en-US"/>
        </w:rPr>
        <w:br/>
      </w:r>
      <w:hyperlink r:id="rId44" w:history="1">
        <w:r w:rsidRPr="00A20643">
          <w:rPr>
            <w:rStyle w:val="Hyperlink"/>
            <w:rFonts w:asciiTheme="minorHAnsi" w:eastAsia="Times New Roman" w:hAnsiTheme="minorHAnsi" w:cs="Arial"/>
            <w:sz w:val="22"/>
            <w:lang w:val="en-US"/>
          </w:rPr>
          <w:t>http://www.unesco.org/new/en/natural-sciences/environment/ecological-sciences/man-and-biosphere-programme/</w:t>
        </w:r>
      </w:hyperlink>
    </w:p>
    <w:p w:rsidR="00A97CB2" w:rsidRPr="00A20643" w:rsidRDefault="00A97CB2" w:rsidP="006C0909">
      <w:pPr>
        <w:ind w:left="360" w:right="450"/>
        <w:rPr>
          <w:rFonts w:asciiTheme="minorHAnsi" w:eastAsia="Times New Roman" w:hAnsiTheme="minorHAnsi" w:cs="Arial"/>
          <w:color w:val="000000"/>
          <w:sz w:val="22"/>
          <w:lang w:val="en-US"/>
        </w:rPr>
      </w:pPr>
      <w:r w:rsidRPr="00A20643">
        <w:rPr>
          <w:rFonts w:asciiTheme="minorHAnsi" w:eastAsia="Times New Roman" w:hAnsiTheme="minorHAnsi" w:cs="Arial"/>
          <w:color w:val="000000"/>
          <w:sz w:val="22"/>
          <w:lang w:val="en-US"/>
        </w:rPr>
        <w:t>Intergovernmental Panel on Climate Change (IPCC)</w:t>
      </w:r>
      <w:r w:rsidRPr="00A20643">
        <w:rPr>
          <w:rFonts w:asciiTheme="minorHAnsi" w:eastAsia="Times New Roman" w:hAnsiTheme="minorHAnsi" w:cs="Arial"/>
          <w:color w:val="000000"/>
          <w:sz w:val="22"/>
          <w:lang w:val="en-US"/>
        </w:rPr>
        <w:br/>
      </w:r>
      <w:hyperlink r:id="rId45" w:history="1">
        <w:r w:rsidRPr="00A20643">
          <w:rPr>
            <w:rStyle w:val="Hyperlink"/>
            <w:rFonts w:asciiTheme="minorHAnsi" w:eastAsia="Times New Roman" w:hAnsiTheme="minorHAnsi" w:cs="Arial"/>
            <w:sz w:val="22"/>
            <w:lang w:val="en-US"/>
          </w:rPr>
          <w:t>https://www.ipcc.ch/publications_and_data/ar4/wg2/en/ch4s4-4-7.html</w:t>
        </w:r>
      </w:hyperlink>
    </w:p>
    <w:p w:rsidR="0014023C" w:rsidRPr="006C0909" w:rsidRDefault="00726E32" w:rsidP="0014023C">
      <w:pPr>
        <w:ind w:right="450"/>
        <w:rPr>
          <w:rFonts w:asciiTheme="minorHAnsi" w:eastAsia="Times New Roman" w:hAnsiTheme="minorHAnsi" w:cs="Arial"/>
          <w:color w:val="000000"/>
          <w:sz w:val="28"/>
          <w:szCs w:val="28"/>
          <w:lang w:val="en-US"/>
        </w:rPr>
      </w:pPr>
      <w:r>
        <w:rPr>
          <w:rFonts w:asciiTheme="minorHAnsi" w:hAnsiTheme="minorHAnsi"/>
          <w:b/>
          <w:bCs/>
          <w:color w:val="9BBB59" w:themeColor="accent3"/>
          <w:sz w:val="28"/>
          <w:szCs w:val="28"/>
        </w:rPr>
        <w:t>Upcoming event</w:t>
      </w:r>
      <w:r w:rsidR="0014023C" w:rsidRPr="006C0909">
        <w:rPr>
          <w:rFonts w:asciiTheme="minorHAnsi" w:eastAsia="Times New Roman" w:hAnsiTheme="minorHAnsi" w:cs="Arial"/>
          <w:color w:val="000000"/>
          <w:sz w:val="28"/>
          <w:szCs w:val="28"/>
          <w:lang w:val="en-US"/>
        </w:rPr>
        <w:tab/>
      </w:r>
    </w:p>
    <w:p w:rsidR="0014023C" w:rsidRPr="00A20643" w:rsidRDefault="0014023C" w:rsidP="0014023C">
      <w:pPr>
        <w:ind w:left="360" w:right="450"/>
        <w:rPr>
          <w:rFonts w:asciiTheme="minorHAnsi" w:hAnsiTheme="minorHAnsi"/>
          <w:b/>
          <w:bCs/>
          <w:color w:val="9BBB59" w:themeColor="accent3"/>
          <w:sz w:val="22"/>
        </w:rPr>
      </w:pPr>
      <w:r w:rsidRPr="00A20643">
        <w:rPr>
          <w:rFonts w:asciiTheme="minorHAnsi" w:eastAsia="Times New Roman" w:hAnsiTheme="minorHAnsi" w:cs="Arial"/>
          <w:b/>
          <w:color w:val="000000"/>
          <w:sz w:val="22"/>
          <w:lang w:val="en-US"/>
        </w:rPr>
        <w:t>UNFCCC COP 21</w:t>
      </w:r>
      <w:r w:rsidRPr="00A20643">
        <w:rPr>
          <w:rFonts w:asciiTheme="minorHAnsi" w:eastAsia="Times New Roman" w:hAnsiTheme="minorHAnsi" w:cs="Arial"/>
          <w:b/>
          <w:color w:val="000000"/>
          <w:sz w:val="22"/>
          <w:lang w:val="en-US"/>
        </w:rPr>
        <w:br/>
      </w:r>
      <w:r w:rsidRPr="00A20643">
        <w:rPr>
          <w:rFonts w:asciiTheme="minorHAnsi" w:eastAsia="Times New Roman" w:hAnsiTheme="minorHAnsi" w:cs="Arial"/>
          <w:color w:val="000000"/>
          <w:sz w:val="22"/>
          <w:lang w:val="en-US"/>
        </w:rPr>
        <w:t>30 Nov - 11 Dec 2015</w:t>
      </w:r>
      <w:r w:rsidRPr="00A20643">
        <w:rPr>
          <w:rFonts w:asciiTheme="minorHAnsi" w:hAnsiTheme="minorHAnsi"/>
          <w:sz w:val="22"/>
        </w:rPr>
        <w:tab/>
      </w:r>
    </w:p>
    <w:sectPr w:rsidR="0014023C" w:rsidRPr="00A20643" w:rsidSect="00321AF2">
      <w:headerReference w:type="default" r:id="rId46"/>
      <w:pgSz w:w="11907" w:h="16840" w:code="9"/>
      <w:pgMar w:top="1418" w:right="1418" w:bottom="1418" w:left="1418" w:header="720" w:footer="15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482" w:rsidRDefault="004A7482">
      <w:pPr>
        <w:spacing w:after="0" w:line="240" w:lineRule="auto"/>
      </w:pPr>
      <w:r>
        <w:separator/>
      </w:r>
    </w:p>
  </w:endnote>
  <w:endnote w:type="continuationSeparator" w:id="0">
    <w:p w:rsidR="004A7482" w:rsidRDefault="004A7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LTPro-Condensed">
    <w:altName w:val="Arial"/>
    <w:panose1 w:val="00000000000000000000"/>
    <w:charset w:val="EE"/>
    <w:family w:val="swiss"/>
    <w:notTrueType/>
    <w:pitch w:val="default"/>
    <w:sig w:usb0="00000087" w:usb1="08070000" w:usb2="00000010" w:usb3="00000000" w:csb0="0002000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482" w:rsidRDefault="004A7482">
      <w:pPr>
        <w:spacing w:after="0" w:line="240" w:lineRule="auto"/>
      </w:pPr>
      <w:r>
        <w:separator/>
      </w:r>
    </w:p>
  </w:footnote>
  <w:footnote w:type="continuationSeparator" w:id="0">
    <w:p w:rsidR="004A7482" w:rsidRDefault="004A74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482" w:rsidRPr="008D629A" w:rsidRDefault="004A7482" w:rsidP="00321AF2">
    <w:pPr>
      <w:pStyle w:val="Header"/>
      <w:rPr>
        <w:rFonts w:asciiTheme="minorHAnsi" w:hAnsiTheme="minorHAnsi"/>
        <w:sz w:val="20"/>
        <w:szCs w:val="20"/>
        <w:lang w:val="en-US"/>
      </w:rPr>
    </w:pPr>
    <w:r>
      <w:rPr>
        <w:rFonts w:asciiTheme="minorHAnsi" w:hAnsiTheme="minorHAnsi"/>
        <w:sz w:val="20"/>
        <w:szCs w:val="20"/>
        <w:lang w:val="en-US"/>
      </w:rPr>
      <w:tab/>
    </w:r>
    <w:r>
      <w:rPr>
        <w:rFonts w:asciiTheme="minorHAnsi" w:hAnsiTheme="minorHAnsi"/>
        <w:noProof/>
        <w:sz w:val="20"/>
        <w:szCs w:val="20"/>
        <w:lang w:val="en-US"/>
      </w:rPr>
      <w:drawing>
        <wp:inline distT="0" distB="0" distL="0" distR="0">
          <wp:extent cx="1593933" cy="6000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_logo_e.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3230" cy="599811"/>
                  </a:xfrm>
                  <a:prstGeom prst="rect">
                    <a:avLst/>
                  </a:prstGeom>
                </pic:spPr>
              </pic:pic>
            </a:graphicData>
          </a:graphic>
        </wp:inline>
      </w:drawing>
    </w:r>
    <w:r>
      <w:rPr>
        <w:rFonts w:asciiTheme="minorHAnsi" w:hAnsiTheme="minorHAnsi"/>
        <w:sz w:val="20"/>
        <w:szCs w:val="20"/>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7D3"/>
    <w:multiLevelType w:val="hybridMultilevel"/>
    <w:tmpl w:val="2CD41392"/>
    <w:lvl w:ilvl="0" w:tplc="2592C6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34E80"/>
    <w:multiLevelType w:val="hybridMultilevel"/>
    <w:tmpl w:val="F7DC6638"/>
    <w:lvl w:ilvl="0" w:tplc="EF3421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076B"/>
    <w:multiLevelType w:val="hybridMultilevel"/>
    <w:tmpl w:val="A4A84D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836DD"/>
    <w:multiLevelType w:val="hybridMultilevel"/>
    <w:tmpl w:val="C6CAB106"/>
    <w:lvl w:ilvl="0" w:tplc="EF3421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E68D9"/>
    <w:multiLevelType w:val="hybridMultilevel"/>
    <w:tmpl w:val="199A92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F4198A"/>
    <w:multiLevelType w:val="multilevel"/>
    <w:tmpl w:val="0318220A"/>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4"/>
  <w:stylePaneSortMethod w:val="00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rsids>
    <w:rsidRoot w:val="000B4ABD"/>
    <w:rsid w:val="0002055E"/>
    <w:rsid w:val="000A3048"/>
    <w:rsid w:val="000B4ABD"/>
    <w:rsid w:val="000E1272"/>
    <w:rsid w:val="0014023C"/>
    <w:rsid w:val="001467C9"/>
    <w:rsid w:val="00150FB6"/>
    <w:rsid w:val="0018270F"/>
    <w:rsid w:val="00192722"/>
    <w:rsid w:val="0022317E"/>
    <w:rsid w:val="0022337B"/>
    <w:rsid w:val="002637F9"/>
    <w:rsid w:val="00321AF2"/>
    <w:rsid w:val="00337276"/>
    <w:rsid w:val="00390F1E"/>
    <w:rsid w:val="003A57A9"/>
    <w:rsid w:val="003A78F0"/>
    <w:rsid w:val="003F1F5A"/>
    <w:rsid w:val="00464619"/>
    <w:rsid w:val="004A2C6F"/>
    <w:rsid w:val="004A7482"/>
    <w:rsid w:val="004D1EA8"/>
    <w:rsid w:val="00553E9A"/>
    <w:rsid w:val="005B3567"/>
    <w:rsid w:val="005D3E74"/>
    <w:rsid w:val="005E0F11"/>
    <w:rsid w:val="005E5EF5"/>
    <w:rsid w:val="006451F2"/>
    <w:rsid w:val="006B5EA6"/>
    <w:rsid w:val="006B642C"/>
    <w:rsid w:val="006C0909"/>
    <w:rsid w:val="006C48BD"/>
    <w:rsid w:val="006E6205"/>
    <w:rsid w:val="007040E6"/>
    <w:rsid w:val="00726E32"/>
    <w:rsid w:val="007744BA"/>
    <w:rsid w:val="00873453"/>
    <w:rsid w:val="008B7618"/>
    <w:rsid w:val="0093652C"/>
    <w:rsid w:val="0095109C"/>
    <w:rsid w:val="00957239"/>
    <w:rsid w:val="009620FB"/>
    <w:rsid w:val="00971489"/>
    <w:rsid w:val="00975E7B"/>
    <w:rsid w:val="009A4ECB"/>
    <w:rsid w:val="009C087B"/>
    <w:rsid w:val="009C5056"/>
    <w:rsid w:val="009E00FD"/>
    <w:rsid w:val="009F083F"/>
    <w:rsid w:val="00A20643"/>
    <w:rsid w:val="00A26296"/>
    <w:rsid w:val="00A27E73"/>
    <w:rsid w:val="00A353C1"/>
    <w:rsid w:val="00A55E53"/>
    <w:rsid w:val="00A80809"/>
    <w:rsid w:val="00A97CB2"/>
    <w:rsid w:val="00AD2212"/>
    <w:rsid w:val="00AD5819"/>
    <w:rsid w:val="00B31A4C"/>
    <w:rsid w:val="00B75005"/>
    <w:rsid w:val="00BC5378"/>
    <w:rsid w:val="00BE2E22"/>
    <w:rsid w:val="00BE77C7"/>
    <w:rsid w:val="00C6325A"/>
    <w:rsid w:val="00C65339"/>
    <w:rsid w:val="00C713AB"/>
    <w:rsid w:val="00CB4CD6"/>
    <w:rsid w:val="00CD1DD4"/>
    <w:rsid w:val="00CD7267"/>
    <w:rsid w:val="00CE291B"/>
    <w:rsid w:val="00D976EE"/>
    <w:rsid w:val="00DA2AD7"/>
    <w:rsid w:val="00E55782"/>
    <w:rsid w:val="00EA6814"/>
    <w:rsid w:val="00ED1EB7"/>
    <w:rsid w:val="00EE5E3B"/>
    <w:rsid w:val="00EF7096"/>
    <w:rsid w:val="00F00746"/>
    <w:rsid w:val="00F020C9"/>
    <w:rsid w:val="00F346E7"/>
    <w:rsid w:val="00F34C87"/>
    <w:rsid w:val="00F41713"/>
    <w:rsid w:val="00F56435"/>
    <w:rsid w:val="00F72B4F"/>
    <w:rsid w:val="00FF2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ABD"/>
    <w:rPr>
      <w:rFonts w:ascii="Times New Roman" w:hAnsi="Times New Roman"/>
      <w:sz w:val="24"/>
      <w:lang w:val="en-GB"/>
    </w:rPr>
  </w:style>
  <w:style w:type="paragraph" w:styleId="Heading1">
    <w:name w:val="heading 1"/>
    <w:basedOn w:val="Normal"/>
    <w:next w:val="Normal"/>
    <w:link w:val="Heading1Char"/>
    <w:uiPriority w:val="9"/>
    <w:qFormat/>
    <w:rsid w:val="009E0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4619"/>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character" w:styleId="Hyperlink">
    <w:name w:val="Hyperlink"/>
    <w:basedOn w:val="DefaultParagraphFont"/>
    <w:uiPriority w:val="99"/>
    <w:unhideWhenUsed/>
    <w:rsid w:val="000B4ABD"/>
    <w:rPr>
      <w:color w:val="0000FF" w:themeColor="hyperlink"/>
      <w:u w:val="single"/>
    </w:rPr>
  </w:style>
  <w:style w:type="paragraph" w:styleId="ListParagraph">
    <w:name w:val="List Paragraph"/>
    <w:basedOn w:val="Normal"/>
    <w:uiPriority w:val="34"/>
    <w:qFormat/>
    <w:rsid w:val="000B4ABD"/>
    <w:pPr>
      <w:ind w:left="720"/>
      <w:contextualSpacing/>
    </w:pPr>
  </w:style>
  <w:style w:type="character" w:customStyle="1" w:styleId="usercontent">
    <w:name w:val="usercontent"/>
    <w:basedOn w:val="DefaultParagraphFont"/>
    <w:rsid w:val="000B4ABD"/>
  </w:style>
  <w:style w:type="paragraph" w:styleId="BalloonText">
    <w:name w:val="Balloon Text"/>
    <w:basedOn w:val="Normal"/>
    <w:link w:val="BalloonTextChar"/>
    <w:uiPriority w:val="99"/>
    <w:semiHidden/>
    <w:unhideWhenUsed/>
    <w:rsid w:val="000B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ABD"/>
    <w:rPr>
      <w:rFonts w:ascii="Tahoma" w:hAnsi="Tahoma" w:cs="Tahoma"/>
      <w:sz w:val="16"/>
      <w:szCs w:val="16"/>
      <w:lang w:val="en-GB"/>
    </w:rPr>
  </w:style>
  <w:style w:type="character" w:customStyle="1" w:styleId="Heading2Char">
    <w:name w:val="Heading 2 Char"/>
    <w:basedOn w:val="DefaultParagraphFont"/>
    <w:link w:val="Heading2"/>
    <w:uiPriority w:val="9"/>
    <w:rsid w:val="0046461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64619"/>
  </w:style>
  <w:style w:type="character" w:styleId="CommentReference">
    <w:name w:val="annotation reference"/>
    <w:basedOn w:val="DefaultParagraphFont"/>
    <w:uiPriority w:val="99"/>
    <w:semiHidden/>
    <w:unhideWhenUsed/>
    <w:rsid w:val="003A78F0"/>
    <w:rPr>
      <w:sz w:val="16"/>
      <w:szCs w:val="16"/>
    </w:rPr>
  </w:style>
  <w:style w:type="paragraph" w:styleId="CommentText">
    <w:name w:val="annotation text"/>
    <w:basedOn w:val="Normal"/>
    <w:link w:val="CommentTextChar"/>
    <w:uiPriority w:val="99"/>
    <w:semiHidden/>
    <w:unhideWhenUsed/>
    <w:rsid w:val="003A78F0"/>
    <w:pPr>
      <w:spacing w:line="240" w:lineRule="auto"/>
    </w:pPr>
    <w:rPr>
      <w:sz w:val="20"/>
      <w:szCs w:val="20"/>
    </w:rPr>
  </w:style>
  <w:style w:type="character" w:customStyle="1" w:styleId="CommentTextChar">
    <w:name w:val="Comment Text Char"/>
    <w:basedOn w:val="DefaultParagraphFont"/>
    <w:link w:val="CommentText"/>
    <w:uiPriority w:val="99"/>
    <w:semiHidden/>
    <w:rsid w:val="003A78F0"/>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3A78F0"/>
    <w:rPr>
      <w:b/>
      <w:bCs/>
    </w:rPr>
  </w:style>
  <w:style w:type="character" w:customStyle="1" w:styleId="CommentSubjectChar">
    <w:name w:val="Comment Subject Char"/>
    <w:basedOn w:val="CommentTextChar"/>
    <w:link w:val="CommentSubject"/>
    <w:uiPriority w:val="99"/>
    <w:semiHidden/>
    <w:rsid w:val="003A78F0"/>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9E00FD"/>
    <w:rPr>
      <w:color w:val="800080" w:themeColor="followedHyperlink"/>
      <w:u w:val="single"/>
    </w:rPr>
  </w:style>
  <w:style w:type="character" w:customStyle="1" w:styleId="Heading1Char">
    <w:name w:val="Heading 1 Char"/>
    <w:basedOn w:val="DefaultParagraphFont"/>
    <w:link w:val="Heading1"/>
    <w:uiPriority w:val="9"/>
    <w:rsid w:val="009E00FD"/>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ABD"/>
    <w:rPr>
      <w:rFonts w:ascii="Times New Roman" w:hAnsi="Times New Roman"/>
      <w:sz w:val="24"/>
      <w:lang w:val="en-GB"/>
    </w:rPr>
  </w:style>
  <w:style w:type="paragraph" w:styleId="Heading1">
    <w:name w:val="heading 1"/>
    <w:basedOn w:val="Normal"/>
    <w:next w:val="Normal"/>
    <w:link w:val="Heading1Char"/>
    <w:uiPriority w:val="9"/>
    <w:qFormat/>
    <w:rsid w:val="009E0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4619"/>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character" w:styleId="Hyperlink">
    <w:name w:val="Hyperlink"/>
    <w:basedOn w:val="DefaultParagraphFont"/>
    <w:uiPriority w:val="99"/>
    <w:unhideWhenUsed/>
    <w:rsid w:val="000B4ABD"/>
    <w:rPr>
      <w:color w:val="0000FF" w:themeColor="hyperlink"/>
      <w:u w:val="single"/>
    </w:rPr>
  </w:style>
  <w:style w:type="paragraph" w:styleId="ListParagraph">
    <w:name w:val="List Paragraph"/>
    <w:basedOn w:val="Normal"/>
    <w:uiPriority w:val="34"/>
    <w:qFormat/>
    <w:rsid w:val="000B4ABD"/>
    <w:pPr>
      <w:ind w:left="720"/>
      <w:contextualSpacing/>
    </w:pPr>
  </w:style>
  <w:style w:type="character" w:customStyle="1" w:styleId="usercontent">
    <w:name w:val="usercontent"/>
    <w:basedOn w:val="DefaultParagraphFont"/>
    <w:rsid w:val="000B4ABD"/>
  </w:style>
  <w:style w:type="paragraph" w:styleId="BalloonText">
    <w:name w:val="Balloon Text"/>
    <w:basedOn w:val="Normal"/>
    <w:link w:val="BalloonTextChar"/>
    <w:uiPriority w:val="99"/>
    <w:semiHidden/>
    <w:unhideWhenUsed/>
    <w:rsid w:val="000B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ABD"/>
    <w:rPr>
      <w:rFonts w:ascii="Tahoma" w:hAnsi="Tahoma" w:cs="Tahoma"/>
      <w:sz w:val="16"/>
      <w:szCs w:val="16"/>
      <w:lang w:val="en-GB"/>
    </w:rPr>
  </w:style>
  <w:style w:type="character" w:customStyle="1" w:styleId="Heading2Char">
    <w:name w:val="Heading 2 Char"/>
    <w:basedOn w:val="DefaultParagraphFont"/>
    <w:link w:val="Heading2"/>
    <w:uiPriority w:val="9"/>
    <w:rsid w:val="0046461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64619"/>
  </w:style>
  <w:style w:type="character" w:styleId="CommentReference">
    <w:name w:val="annotation reference"/>
    <w:basedOn w:val="DefaultParagraphFont"/>
    <w:uiPriority w:val="99"/>
    <w:semiHidden/>
    <w:unhideWhenUsed/>
    <w:rsid w:val="003A78F0"/>
    <w:rPr>
      <w:sz w:val="16"/>
      <w:szCs w:val="16"/>
    </w:rPr>
  </w:style>
  <w:style w:type="paragraph" w:styleId="CommentText">
    <w:name w:val="annotation text"/>
    <w:basedOn w:val="Normal"/>
    <w:link w:val="CommentTextChar"/>
    <w:uiPriority w:val="99"/>
    <w:semiHidden/>
    <w:unhideWhenUsed/>
    <w:rsid w:val="003A78F0"/>
    <w:pPr>
      <w:spacing w:line="240" w:lineRule="auto"/>
    </w:pPr>
    <w:rPr>
      <w:sz w:val="20"/>
      <w:szCs w:val="20"/>
    </w:rPr>
  </w:style>
  <w:style w:type="character" w:customStyle="1" w:styleId="CommentTextChar">
    <w:name w:val="Comment Text Char"/>
    <w:basedOn w:val="DefaultParagraphFont"/>
    <w:link w:val="CommentText"/>
    <w:uiPriority w:val="99"/>
    <w:semiHidden/>
    <w:rsid w:val="003A78F0"/>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3A78F0"/>
    <w:rPr>
      <w:b/>
      <w:bCs/>
    </w:rPr>
  </w:style>
  <w:style w:type="character" w:customStyle="1" w:styleId="CommentSubjectChar">
    <w:name w:val="Comment Subject Char"/>
    <w:basedOn w:val="CommentTextChar"/>
    <w:link w:val="CommentSubject"/>
    <w:uiPriority w:val="99"/>
    <w:semiHidden/>
    <w:rsid w:val="003A78F0"/>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9E00FD"/>
    <w:rPr>
      <w:color w:val="800080" w:themeColor="followedHyperlink"/>
      <w:u w:val="single"/>
    </w:rPr>
  </w:style>
  <w:style w:type="character" w:customStyle="1" w:styleId="Heading1Char">
    <w:name w:val="Heading 1 Char"/>
    <w:basedOn w:val="DefaultParagraphFont"/>
    <w:link w:val="Heading1"/>
    <w:uiPriority w:val="9"/>
    <w:rsid w:val="009E00FD"/>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divs>
    <w:div w:id="16782565">
      <w:bodyDiv w:val="1"/>
      <w:marLeft w:val="0"/>
      <w:marRight w:val="0"/>
      <w:marTop w:val="0"/>
      <w:marBottom w:val="0"/>
      <w:divBdr>
        <w:top w:val="none" w:sz="0" w:space="0" w:color="auto"/>
        <w:left w:val="none" w:sz="0" w:space="0" w:color="auto"/>
        <w:bottom w:val="none" w:sz="0" w:space="0" w:color="auto"/>
        <w:right w:val="none" w:sz="0" w:space="0" w:color="auto"/>
      </w:divBdr>
    </w:div>
    <w:div w:id="144900524">
      <w:bodyDiv w:val="1"/>
      <w:marLeft w:val="0"/>
      <w:marRight w:val="0"/>
      <w:marTop w:val="0"/>
      <w:marBottom w:val="0"/>
      <w:divBdr>
        <w:top w:val="none" w:sz="0" w:space="0" w:color="auto"/>
        <w:left w:val="none" w:sz="0" w:space="0" w:color="auto"/>
        <w:bottom w:val="none" w:sz="0" w:space="0" w:color="auto"/>
        <w:right w:val="none" w:sz="0" w:space="0" w:color="auto"/>
      </w:divBdr>
      <w:divsChild>
        <w:div w:id="971517478">
          <w:marLeft w:val="0"/>
          <w:marRight w:val="0"/>
          <w:marTop w:val="0"/>
          <w:marBottom w:val="0"/>
          <w:divBdr>
            <w:top w:val="none" w:sz="0" w:space="0" w:color="auto"/>
            <w:left w:val="none" w:sz="0" w:space="0" w:color="auto"/>
            <w:bottom w:val="none" w:sz="0" w:space="0" w:color="auto"/>
            <w:right w:val="none" w:sz="0" w:space="0" w:color="auto"/>
          </w:divBdr>
        </w:div>
        <w:div w:id="262616001">
          <w:marLeft w:val="0"/>
          <w:marRight w:val="0"/>
          <w:marTop w:val="0"/>
          <w:marBottom w:val="0"/>
          <w:divBdr>
            <w:top w:val="none" w:sz="0" w:space="0" w:color="auto"/>
            <w:left w:val="none" w:sz="0" w:space="0" w:color="auto"/>
            <w:bottom w:val="none" w:sz="0" w:space="0" w:color="auto"/>
            <w:right w:val="none" w:sz="0" w:space="0" w:color="auto"/>
          </w:divBdr>
        </w:div>
      </w:divsChild>
    </w:div>
    <w:div w:id="238058746">
      <w:bodyDiv w:val="1"/>
      <w:marLeft w:val="0"/>
      <w:marRight w:val="0"/>
      <w:marTop w:val="0"/>
      <w:marBottom w:val="0"/>
      <w:divBdr>
        <w:top w:val="none" w:sz="0" w:space="0" w:color="auto"/>
        <w:left w:val="none" w:sz="0" w:space="0" w:color="auto"/>
        <w:bottom w:val="none" w:sz="0" w:space="0" w:color="auto"/>
        <w:right w:val="none" w:sz="0" w:space="0" w:color="auto"/>
      </w:divBdr>
    </w:div>
    <w:div w:id="256208364">
      <w:bodyDiv w:val="1"/>
      <w:marLeft w:val="0"/>
      <w:marRight w:val="0"/>
      <w:marTop w:val="0"/>
      <w:marBottom w:val="0"/>
      <w:divBdr>
        <w:top w:val="none" w:sz="0" w:space="0" w:color="auto"/>
        <w:left w:val="none" w:sz="0" w:space="0" w:color="auto"/>
        <w:bottom w:val="none" w:sz="0" w:space="0" w:color="auto"/>
        <w:right w:val="none" w:sz="0" w:space="0" w:color="auto"/>
      </w:divBdr>
    </w:div>
    <w:div w:id="476529603">
      <w:bodyDiv w:val="1"/>
      <w:marLeft w:val="0"/>
      <w:marRight w:val="0"/>
      <w:marTop w:val="0"/>
      <w:marBottom w:val="0"/>
      <w:divBdr>
        <w:top w:val="none" w:sz="0" w:space="0" w:color="auto"/>
        <w:left w:val="none" w:sz="0" w:space="0" w:color="auto"/>
        <w:bottom w:val="none" w:sz="0" w:space="0" w:color="auto"/>
        <w:right w:val="none" w:sz="0" w:space="0" w:color="auto"/>
      </w:divBdr>
    </w:div>
    <w:div w:id="768742443">
      <w:bodyDiv w:val="1"/>
      <w:marLeft w:val="0"/>
      <w:marRight w:val="0"/>
      <w:marTop w:val="0"/>
      <w:marBottom w:val="0"/>
      <w:divBdr>
        <w:top w:val="none" w:sz="0" w:space="0" w:color="auto"/>
        <w:left w:val="none" w:sz="0" w:space="0" w:color="auto"/>
        <w:bottom w:val="none" w:sz="0" w:space="0" w:color="auto"/>
        <w:right w:val="none" w:sz="0" w:space="0" w:color="auto"/>
      </w:divBdr>
    </w:div>
    <w:div w:id="792947289">
      <w:bodyDiv w:val="1"/>
      <w:marLeft w:val="0"/>
      <w:marRight w:val="0"/>
      <w:marTop w:val="0"/>
      <w:marBottom w:val="0"/>
      <w:divBdr>
        <w:top w:val="none" w:sz="0" w:space="0" w:color="auto"/>
        <w:left w:val="none" w:sz="0" w:space="0" w:color="auto"/>
        <w:bottom w:val="none" w:sz="0" w:space="0" w:color="auto"/>
        <w:right w:val="none" w:sz="0" w:space="0" w:color="auto"/>
      </w:divBdr>
    </w:div>
    <w:div w:id="858587962">
      <w:bodyDiv w:val="1"/>
      <w:marLeft w:val="0"/>
      <w:marRight w:val="0"/>
      <w:marTop w:val="0"/>
      <w:marBottom w:val="0"/>
      <w:divBdr>
        <w:top w:val="none" w:sz="0" w:space="0" w:color="auto"/>
        <w:left w:val="none" w:sz="0" w:space="0" w:color="auto"/>
        <w:bottom w:val="none" w:sz="0" w:space="0" w:color="auto"/>
        <w:right w:val="none" w:sz="0" w:space="0" w:color="auto"/>
      </w:divBdr>
    </w:div>
    <w:div w:id="1054045917">
      <w:bodyDiv w:val="1"/>
      <w:marLeft w:val="0"/>
      <w:marRight w:val="0"/>
      <w:marTop w:val="0"/>
      <w:marBottom w:val="0"/>
      <w:divBdr>
        <w:top w:val="none" w:sz="0" w:space="0" w:color="auto"/>
        <w:left w:val="none" w:sz="0" w:space="0" w:color="auto"/>
        <w:bottom w:val="none" w:sz="0" w:space="0" w:color="auto"/>
        <w:right w:val="none" w:sz="0" w:space="0" w:color="auto"/>
      </w:divBdr>
      <w:divsChild>
        <w:div w:id="345712368">
          <w:marLeft w:val="0"/>
          <w:marRight w:val="0"/>
          <w:marTop w:val="0"/>
          <w:marBottom w:val="0"/>
          <w:divBdr>
            <w:top w:val="none" w:sz="0" w:space="0" w:color="auto"/>
            <w:left w:val="none" w:sz="0" w:space="0" w:color="auto"/>
            <w:bottom w:val="none" w:sz="0" w:space="0" w:color="auto"/>
            <w:right w:val="none" w:sz="0" w:space="0" w:color="auto"/>
          </w:divBdr>
        </w:div>
        <w:div w:id="1801412333">
          <w:marLeft w:val="0"/>
          <w:marRight w:val="0"/>
          <w:marTop w:val="0"/>
          <w:marBottom w:val="0"/>
          <w:divBdr>
            <w:top w:val="none" w:sz="0" w:space="0" w:color="auto"/>
            <w:left w:val="none" w:sz="0" w:space="0" w:color="auto"/>
            <w:bottom w:val="none" w:sz="0" w:space="0" w:color="auto"/>
            <w:right w:val="none" w:sz="0" w:space="0" w:color="auto"/>
          </w:divBdr>
        </w:div>
      </w:divsChild>
    </w:div>
    <w:div w:id="1704020674">
      <w:bodyDiv w:val="1"/>
      <w:marLeft w:val="0"/>
      <w:marRight w:val="0"/>
      <w:marTop w:val="0"/>
      <w:marBottom w:val="0"/>
      <w:divBdr>
        <w:top w:val="none" w:sz="0" w:space="0" w:color="auto"/>
        <w:left w:val="none" w:sz="0" w:space="0" w:color="auto"/>
        <w:bottom w:val="none" w:sz="0" w:space="0" w:color="auto"/>
        <w:right w:val="none" w:sz="0" w:space="0" w:color="auto"/>
      </w:divBdr>
    </w:div>
    <w:div w:id="1794127430">
      <w:bodyDiv w:val="1"/>
      <w:marLeft w:val="0"/>
      <w:marRight w:val="0"/>
      <w:marTop w:val="0"/>
      <w:marBottom w:val="0"/>
      <w:divBdr>
        <w:top w:val="none" w:sz="0" w:space="0" w:color="auto"/>
        <w:left w:val="none" w:sz="0" w:space="0" w:color="auto"/>
        <w:bottom w:val="none" w:sz="0" w:space="0" w:color="auto"/>
        <w:right w:val="none" w:sz="0" w:space="0" w:color="auto"/>
      </w:divBdr>
      <w:divsChild>
        <w:div w:id="1808934706">
          <w:marLeft w:val="0"/>
          <w:marRight w:val="0"/>
          <w:marTop w:val="0"/>
          <w:marBottom w:val="0"/>
          <w:divBdr>
            <w:top w:val="none" w:sz="0" w:space="0" w:color="auto"/>
            <w:left w:val="none" w:sz="0" w:space="0" w:color="auto"/>
            <w:bottom w:val="none" w:sz="0" w:space="0" w:color="auto"/>
            <w:right w:val="none" w:sz="0" w:space="0" w:color="auto"/>
          </w:divBdr>
        </w:div>
        <w:div w:id="1318918105">
          <w:marLeft w:val="0"/>
          <w:marRight w:val="0"/>
          <w:marTop w:val="0"/>
          <w:marBottom w:val="0"/>
          <w:divBdr>
            <w:top w:val="none" w:sz="0" w:space="0" w:color="auto"/>
            <w:left w:val="none" w:sz="0" w:space="0" w:color="auto"/>
            <w:bottom w:val="none" w:sz="0" w:space="0" w:color="auto"/>
            <w:right w:val="none" w:sz="0" w:space="0" w:color="auto"/>
          </w:divBdr>
        </w:div>
      </w:divsChild>
    </w:div>
    <w:div w:id="19448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t.ly/1AiXAAN" TargetMode="External"/><Relationship Id="rId18" Type="http://schemas.openxmlformats.org/officeDocument/2006/relationships/hyperlink" Target="https://twitter.com/search?q=%23climatechange" TargetMode="External"/><Relationship Id="rId26" Type="http://schemas.openxmlformats.org/officeDocument/2006/relationships/hyperlink" Target="http://bit.ly/1imUZyG" TargetMode="External"/><Relationship Id="rId39" Type="http://schemas.openxmlformats.org/officeDocument/2006/relationships/hyperlink" Target="http://www.mountainpartnership.org/our-work/focusareas/climatechange/en/" TargetMode="External"/><Relationship Id="rId3" Type="http://schemas.openxmlformats.org/officeDocument/2006/relationships/settings" Target="settings.xml"/><Relationship Id="rId21" Type="http://schemas.openxmlformats.org/officeDocument/2006/relationships/hyperlink" Target="http://bit.ly/1imUZyG" TargetMode="External"/><Relationship Id="rId34" Type="http://schemas.openxmlformats.org/officeDocument/2006/relationships/hyperlink" Target="http://unesdoc.unesco.org/images/0022/002246/224605M.pdf" TargetMode="External"/><Relationship Id="rId42" Type="http://schemas.openxmlformats.org/officeDocument/2006/relationships/hyperlink" Target="https://www.cbd.int/mountain/about.shtml" TargetMode="External"/><Relationship Id="rId47" Type="http://schemas.openxmlformats.org/officeDocument/2006/relationships/fontTable" Target="fontTable.xml"/><Relationship Id="rId7" Type="http://schemas.openxmlformats.org/officeDocument/2006/relationships/hyperlink" Target="http://chn.ge/1Lm8Fpk" TargetMode="External"/><Relationship Id="rId12" Type="http://schemas.openxmlformats.org/officeDocument/2006/relationships/hyperlink" Target="https://twitter.com/search?q=%23MountainsMatter" TargetMode="External"/><Relationship Id="rId17" Type="http://schemas.openxmlformats.org/officeDocument/2006/relationships/hyperlink" Target="http://chn.ge/1Lm8Fpk" TargetMode="External"/><Relationship Id="rId25" Type="http://schemas.openxmlformats.org/officeDocument/2006/relationships/hyperlink" Target="http://chn.ge/1Lm8Fpk" TargetMode="External"/><Relationship Id="rId33" Type="http://schemas.openxmlformats.org/officeDocument/2006/relationships/hyperlink" Target="http://www.mountainpartnership.org/publications/publication-detail/en/c/271250/" TargetMode="External"/><Relationship Id="rId38" Type="http://schemas.openxmlformats.org/officeDocument/2006/relationships/hyperlink" Target="http://www.unep.org/pdf/himalayareport_screen.pdf"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search?q=%23mountainsmatter" TargetMode="External"/><Relationship Id="rId20" Type="http://schemas.openxmlformats.org/officeDocument/2006/relationships/hyperlink" Target="http://chn.ge/1Lm8Fpk" TargetMode="External"/><Relationship Id="rId29" Type="http://schemas.openxmlformats.org/officeDocument/2006/relationships/hyperlink" Target="https://www.youtube.com/watch?v=IdCsymnecnU" TargetMode="External"/><Relationship Id="rId41" Type="http://schemas.openxmlformats.org/officeDocument/2006/relationships/hyperlink" Target="http://www.carpathianconven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n.ge/1Lm8Fpk" TargetMode="External"/><Relationship Id="rId24" Type="http://schemas.openxmlformats.org/officeDocument/2006/relationships/hyperlink" Target="http://chn.ge/1Lm8Fpk" TargetMode="External"/><Relationship Id="rId32" Type="http://schemas.openxmlformats.org/officeDocument/2006/relationships/hyperlink" Target="https://www.youtube.com/watch?v=NMAPxjK2NsA" TargetMode="External"/><Relationship Id="rId37" Type="http://schemas.openxmlformats.org/officeDocument/2006/relationships/hyperlink" Target="http://www.bioone.org/loi/mred" TargetMode="External"/><Relationship Id="rId40" Type="http://schemas.openxmlformats.org/officeDocument/2006/relationships/hyperlink" Target="http://www.alpconv.org/en/ClimatePortal/pages/default.aspx?AspxAutoDetectCookieSupport=1" TargetMode="External"/><Relationship Id="rId45" Type="http://schemas.openxmlformats.org/officeDocument/2006/relationships/hyperlink" Target="https://www.ipcc.ch/publications_and_data/ar4/wg2/en/ch4s4-4-7.html" TargetMode="External"/><Relationship Id="rId5" Type="http://schemas.openxmlformats.org/officeDocument/2006/relationships/footnotes" Target="footnotes.xml"/><Relationship Id="rId15" Type="http://schemas.openxmlformats.org/officeDocument/2006/relationships/hyperlink" Target="https://twitter.com/search?q=%23Climatechange" TargetMode="External"/><Relationship Id="rId23" Type="http://schemas.openxmlformats.org/officeDocument/2006/relationships/hyperlink" Target="http://chn.ge/1Lm8Fpk" TargetMode="External"/><Relationship Id="rId28" Type="http://schemas.openxmlformats.org/officeDocument/2006/relationships/hyperlink" Target="http://chn.ge/1Lm8Fpk" TargetMode="External"/><Relationship Id="rId36" Type="http://schemas.openxmlformats.org/officeDocument/2006/relationships/hyperlink" Target="http://www.carpathianconvention.org/tl_files/carpathiancon/Downloads/04%20Publications%20-%20Press%20-%20Gallery/Documents%20and%20Publications/FutureImperfect_lo.pdf" TargetMode="External"/><Relationship Id="rId49" Type="http://schemas.microsoft.com/office/2007/relationships/stylesWithEffects" Target="stylesWithEffects.xml"/><Relationship Id="rId10" Type="http://schemas.openxmlformats.org/officeDocument/2006/relationships/hyperlink" Target="http://chn.ge/1Lm8Fpk" TargetMode="External"/><Relationship Id="rId19" Type="http://schemas.openxmlformats.org/officeDocument/2006/relationships/hyperlink" Target="https://twitter.com/search?q=%23COP21" TargetMode="External"/><Relationship Id="rId31" Type="http://schemas.openxmlformats.org/officeDocument/2006/relationships/hyperlink" Target="https://youtu.be/SgUlG12pqbo" TargetMode="External"/><Relationship Id="rId44" Type="http://schemas.openxmlformats.org/officeDocument/2006/relationships/hyperlink" Target="http://www.unesco.org/new/en/natural-sciences/environment/ecological-sciences/man-and-biosphere-programme/" TargetMode="External"/><Relationship Id="rId4" Type="http://schemas.openxmlformats.org/officeDocument/2006/relationships/webSettings" Target="webSettings.xml"/><Relationship Id="rId9" Type="http://schemas.openxmlformats.org/officeDocument/2006/relationships/hyperlink" Target="http://chn.ge/1Lm8Fpk" TargetMode="External"/><Relationship Id="rId14" Type="http://schemas.openxmlformats.org/officeDocument/2006/relationships/hyperlink" Target="http://chn.ge/1Lm8Fpk" TargetMode="External"/><Relationship Id="rId22" Type="http://schemas.openxmlformats.org/officeDocument/2006/relationships/hyperlink" Target="http://chn.ge/1Lm8Fpk" TargetMode="External"/><Relationship Id="rId27" Type="http://schemas.openxmlformats.org/officeDocument/2006/relationships/hyperlink" Target="https://www.facebook.com/hashtag/climatechange?source=feed_text&amp;story_id=848498191935423" TargetMode="External"/><Relationship Id="rId30" Type="http://schemas.openxmlformats.org/officeDocument/2006/relationships/hyperlink" Target="https://www.youtube.com/watch?v=KssExEWfR2k" TargetMode="External"/><Relationship Id="rId35" Type="http://schemas.openxmlformats.org/officeDocument/2006/relationships/hyperlink" Target="https://www.ipcc-wg2.gov/publications/SAR/SAR_Chapter%205.pdf" TargetMode="External"/><Relationship Id="rId43" Type="http://schemas.openxmlformats.org/officeDocument/2006/relationships/hyperlink" Target="http://ebaflagship.org/index.php" TargetMode="External"/><Relationship Id="rId48" Type="http://schemas.openxmlformats.org/officeDocument/2006/relationships/theme" Target="theme/theme1.xml"/><Relationship Id="rId8" Type="http://schemas.openxmlformats.org/officeDocument/2006/relationships/hyperlink" Target="http://www.mountainpartnership.org/hom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Diletta DeLeonardis (FOM)</dc:creator>
  <cp:lastModifiedBy>Mia Rowan (FOM)</cp:lastModifiedBy>
  <cp:revision>8</cp:revision>
  <dcterms:created xsi:type="dcterms:W3CDTF">2015-09-24T09:12:00Z</dcterms:created>
  <dcterms:modified xsi:type="dcterms:W3CDTF">2015-10-13T13:38:00Z</dcterms:modified>
</cp:coreProperties>
</file>